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91FFF" w14:textId="77777777" w:rsidR="00F42D72" w:rsidRDefault="00F42D72">
      <w:pPr>
        <w:autoSpaceDE w:val="0"/>
        <w:autoSpaceDN w:val="0"/>
        <w:spacing w:after="78" w:line="220" w:lineRule="exact"/>
      </w:pPr>
    </w:p>
    <w:p w14:paraId="349D5B62" w14:textId="77777777" w:rsidR="00F42D72" w:rsidRPr="00A3064F" w:rsidRDefault="00A3064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3C78377" w14:textId="77777777" w:rsidR="00F42D72" w:rsidRPr="00A3064F" w:rsidRDefault="00A3064F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14:paraId="680B1CEF" w14:textId="77777777" w:rsidR="00F42D72" w:rsidRPr="00A3064F" w:rsidRDefault="00A3064F">
      <w:pPr>
        <w:tabs>
          <w:tab w:val="left" w:pos="948"/>
        </w:tabs>
        <w:autoSpaceDE w:val="0"/>
        <w:autoSpaceDN w:val="0"/>
        <w:spacing w:before="670" w:after="0" w:line="262" w:lineRule="auto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МУНИЦИПАЛЬНОЕ АВТОНОМНОЕ ОБЩЕОБРАЗОВАТЕЛЬНОЕ УЧРЕЖДЕНИЕ</w:t>
      </w:r>
      <w:bookmarkStart w:id="0" w:name="_GoBack"/>
      <w:bookmarkEnd w:id="0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"СРЕДНЯЯ 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ШКОЛА №150 ИМЕНИ ГЕРОЯ СОВЕТСКОГО СОЮЗА В.С.МОЛОКОВА"</w:t>
      </w:r>
    </w:p>
    <w:p w14:paraId="0D61D937" w14:textId="7698E714" w:rsidR="00F42D72" w:rsidRDefault="00A3064F">
      <w:pPr>
        <w:autoSpaceDE w:val="0"/>
        <w:autoSpaceDN w:val="0"/>
        <w:spacing w:before="672"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МАОУ СШ № 150</w:t>
      </w:r>
    </w:p>
    <w:p w14:paraId="62E5DACE" w14:textId="77777777" w:rsidR="005B3E98" w:rsidRPr="00A3064F" w:rsidRDefault="005B3E98">
      <w:pPr>
        <w:autoSpaceDE w:val="0"/>
        <w:autoSpaceDN w:val="0"/>
        <w:spacing w:before="672" w:after="0" w:line="230" w:lineRule="auto"/>
        <w:jc w:val="center"/>
        <w:rPr>
          <w:lang w:val="ru-RU"/>
        </w:rPr>
      </w:pPr>
    </w:p>
    <w:p w14:paraId="7105C63D" w14:textId="77777777" w:rsidR="005B3E98" w:rsidRPr="005B3E98" w:rsidRDefault="00A3064F" w:rsidP="005B3E98">
      <w:pPr>
        <w:pStyle w:val="21"/>
        <w:shd w:val="clear" w:color="auto" w:fill="FFFFFF"/>
        <w:spacing w:before="240" w:after="120" w:line="240" w:lineRule="atLeast"/>
        <w:jc w:val="center"/>
        <w:rPr>
          <w:rFonts w:ascii="LiberationSerif" w:hAnsi="LiberationSerif" w:hint="eastAsia"/>
          <w:caps/>
          <w:color w:val="000000"/>
          <w:sz w:val="22"/>
          <w:szCs w:val="22"/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</w:t>
      </w:r>
      <w:r w:rsidRPr="00A3064F">
        <w:rPr>
          <w:lang w:val="ru-RU"/>
        </w:rPr>
        <w:br/>
      </w:r>
      <w:r w:rsidR="005B3E98" w:rsidRPr="005B3E98">
        <w:rPr>
          <w:rFonts w:ascii="LiberationSerif" w:hAnsi="LiberationSerif"/>
          <w:caps/>
          <w:color w:val="000000"/>
          <w:sz w:val="22"/>
          <w:szCs w:val="22"/>
          <w:lang w:val="ru-RU"/>
        </w:rPr>
        <w:t>(</w:t>
      </w:r>
      <w:r w:rsidR="005B3E98">
        <w:rPr>
          <w:rFonts w:ascii="LiberationSerif" w:hAnsi="LiberationSerif"/>
          <w:caps/>
          <w:color w:val="000000"/>
          <w:sz w:val="22"/>
          <w:szCs w:val="22"/>
        </w:rPr>
        <w:t>ID</w:t>
      </w:r>
      <w:r w:rsidR="005B3E98" w:rsidRPr="005B3E98">
        <w:rPr>
          <w:rFonts w:ascii="LiberationSerif" w:hAnsi="LiberationSerif"/>
          <w:caps/>
          <w:color w:val="000000"/>
          <w:sz w:val="22"/>
          <w:szCs w:val="22"/>
          <w:lang w:val="ru-RU"/>
        </w:rPr>
        <w:t xml:space="preserve"> 3505302)</w:t>
      </w:r>
    </w:p>
    <w:p w14:paraId="7DD6C507" w14:textId="059314FD" w:rsidR="00F42D72" w:rsidRPr="00A3064F" w:rsidRDefault="00F42D72">
      <w:pPr>
        <w:autoSpaceDE w:val="0"/>
        <w:autoSpaceDN w:val="0"/>
        <w:spacing w:before="2112" w:after="0" w:line="262" w:lineRule="auto"/>
        <w:ind w:left="3456" w:right="3600"/>
        <w:jc w:val="center"/>
        <w:rPr>
          <w:lang w:val="ru-RU"/>
        </w:rPr>
      </w:pPr>
    </w:p>
    <w:p w14:paraId="3351AAA2" w14:textId="77777777" w:rsidR="00F42D72" w:rsidRPr="00A3064F" w:rsidRDefault="00A3064F">
      <w:pPr>
        <w:autoSpaceDE w:val="0"/>
        <w:autoSpaceDN w:val="0"/>
        <w:spacing w:before="166" w:after="0" w:line="262" w:lineRule="auto"/>
        <w:ind w:left="4032" w:right="4032"/>
        <w:jc w:val="center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14:paraId="5F0BE3E3" w14:textId="77777777" w:rsidR="00F42D72" w:rsidRPr="00A3064F" w:rsidRDefault="00A3064F">
      <w:pPr>
        <w:autoSpaceDE w:val="0"/>
        <w:autoSpaceDN w:val="0"/>
        <w:spacing w:before="670" w:after="0" w:line="262" w:lineRule="auto"/>
        <w:ind w:left="2736" w:right="2736"/>
        <w:jc w:val="center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10F1461C" w14:textId="670A7D9E" w:rsidR="00AB1EF6" w:rsidRDefault="00AB1EF6" w:rsidP="00AB1EF6">
      <w:pPr>
        <w:autoSpaceDE w:val="0"/>
        <w:autoSpaceDN w:val="0"/>
        <w:spacing w:before="2112" w:after="0" w:line="262" w:lineRule="auto"/>
        <w:ind w:left="6104" w:hanging="1032"/>
        <w:rPr>
          <w:lang w:val="ru-RU"/>
        </w:rPr>
      </w:pPr>
    </w:p>
    <w:p w14:paraId="37FBD519" w14:textId="5932E7BE" w:rsidR="00F42D72" w:rsidRPr="00A3064F" w:rsidRDefault="007C56A8" w:rsidP="004F1DC9">
      <w:pPr>
        <w:autoSpaceDE w:val="0"/>
        <w:autoSpaceDN w:val="0"/>
        <w:spacing w:before="2112" w:after="0" w:line="262" w:lineRule="auto"/>
        <w:ind w:left="6104" w:hanging="2135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Красноярск 2022</w:t>
      </w:r>
    </w:p>
    <w:p w14:paraId="532AF44D" w14:textId="77777777" w:rsidR="00F42D72" w:rsidRPr="00A3064F" w:rsidRDefault="00F42D72" w:rsidP="004F1DC9">
      <w:pPr>
        <w:rPr>
          <w:lang w:val="ru-RU"/>
        </w:rPr>
        <w:sectPr w:rsidR="00F42D72" w:rsidRPr="00A3064F">
          <w:pgSz w:w="11900" w:h="16840"/>
          <w:pgMar w:top="298" w:right="836" w:bottom="1136" w:left="1032" w:header="720" w:footer="720" w:gutter="0"/>
          <w:cols w:space="720" w:equalWidth="0">
            <w:col w:w="10032" w:space="0"/>
          </w:cols>
          <w:docGrid w:linePitch="360"/>
        </w:sectPr>
      </w:pPr>
    </w:p>
    <w:p w14:paraId="31EB0E1B" w14:textId="77777777" w:rsidR="00F42D72" w:rsidRPr="00A3064F" w:rsidRDefault="00F42D72">
      <w:pPr>
        <w:autoSpaceDE w:val="0"/>
        <w:autoSpaceDN w:val="0"/>
        <w:spacing w:after="78" w:line="220" w:lineRule="exact"/>
        <w:rPr>
          <w:lang w:val="ru-RU"/>
        </w:rPr>
      </w:pPr>
    </w:p>
    <w:p w14:paraId="2188FD60" w14:textId="77777777" w:rsidR="00F42D72" w:rsidRPr="00A3064F" w:rsidRDefault="00A3064F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1F6CFE01" w14:textId="77777777" w:rsidR="00F42D72" w:rsidRPr="00A3064F" w:rsidRDefault="00A3064F">
      <w:pPr>
        <w:autoSpaceDE w:val="0"/>
        <w:autoSpaceDN w:val="0"/>
        <w:spacing w:before="226"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335933B2" w14:textId="77777777" w:rsidR="00F42D72" w:rsidRPr="00A3064F" w:rsidRDefault="00A3064F">
      <w:pPr>
        <w:autoSpaceDE w:val="0"/>
        <w:autoSpaceDN w:val="0"/>
        <w:spacing w:before="348" w:after="0"/>
        <w:ind w:firstLine="180"/>
        <w:rPr>
          <w:lang w:val="ru-RU"/>
        </w:rPr>
      </w:pPr>
      <w:proofErr w:type="gram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Личностные  и</w:t>
      </w:r>
      <w:proofErr w:type="gram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14:paraId="00210A83" w14:textId="77777777" w:rsidR="00F42D72" w:rsidRPr="00A3064F" w:rsidRDefault="00A3064F">
      <w:pPr>
        <w:autoSpaceDE w:val="0"/>
        <w:autoSpaceDN w:val="0"/>
        <w:spacing w:before="262"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14:paraId="0E9CE4B6" w14:textId="77777777" w:rsidR="00F42D72" w:rsidRPr="00A3064F" w:rsidRDefault="00A3064F">
      <w:pPr>
        <w:autoSpaceDE w:val="0"/>
        <w:autoSpaceDN w:val="0"/>
        <w:spacing w:before="166" w:after="0"/>
        <w:ind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14:paraId="33FED889" w14:textId="77777777" w:rsidR="00F42D72" w:rsidRPr="00A3064F" w:rsidRDefault="00A3064F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14:paraId="52C5CD60" w14:textId="77777777" w:rsidR="00F42D72" w:rsidRPr="00A3064F" w:rsidRDefault="00A3064F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0964C47B" w14:textId="77777777" w:rsidR="00F42D72" w:rsidRPr="00A3064F" w:rsidRDefault="00A3064F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14:paraId="79D245AC" w14:textId="77777777" w:rsidR="00F42D72" w:rsidRPr="00A3064F" w:rsidRDefault="00A3064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14:paraId="12C7D105" w14:textId="77777777" w:rsidR="00F42D72" w:rsidRPr="00A3064F" w:rsidRDefault="00A3064F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16AA7846" w14:textId="77777777" w:rsidR="00F42D72" w:rsidRPr="00A3064F" w:rsidRDefault="00A3064F">
      <w:pPr>
        <w:autoSpaceDE w:val="0"/>
        <w:autoSpaceDN w:val="0"/>
        <w:spacing w:before="262"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14:paraId="24D4C589" w14:textId="77777777" w:rsidR="00F42D72" w:rsidRPr="00A3064F" w:rsidRDefault="00A3064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14:paraId="11AAE3C7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F0F5F3" w14:textId="77777777" w:rsidR="00F42D72" w:rsidRPr="00A3064F" w:rsidRDefault="00F42D72">
      <w:pPr>
        <w:autoSpaceDE w:val="0"/>
        <w:autoSpaceDN w:val="0"/>
        <w:spacing w:after="78" w:line="220" w:lineRule="exact"/>
        <w:rPr>
          <w:lang w:val="ru-RU"/>
        </w:rPr>
      </w:pPr>
    </w:p>
    <w:p w14:paraId="2E184F02" w14:textId="77777777" w:rsidR="00F42D72" w:rsidRPr="00A3064F" w:rsidRDefault="00A3064F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59BD07F" w14:textId="77777777" w:rsidR="00F42D72" w:rsidRPr="00A3064F" w:rsidRDefault="00A3064F">
      <w:pPr>
        <w:autoSpaceDE w:val="0"/>
        <w:autoSpaceDN w:val="0"/>
        <w:spacing w:before="262"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14:paraId="759A90FE" w14:textId="77777777" w:rsidR="00F42D72" w:rsidRPr="00A3064F" w:rsidRDefault="00A3064F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в  предметную</w:t>
      </w:r>
      <w:proofErr w:type="gram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 область  «Русский язык и литература» и является обязательным для  изучения.</w:t>
      </w:r>
    </w:p>
    <w:p w14:paraId="45B96007" w14:textId="77777777" w:rsidR="00F42D72" w:rsidRPr="00A3064F" w:rsidRDefault="00A3064F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73A5BAD7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русского языка в 5 классе </w:t>
      </w:r>
      <w:proofErr w:type="gram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отводится  -</w:t>
      </w:r>
      <w:proofErr w:type="gram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170 ч. (5 часов в неделю).</w:t>
      </w:r>
    </w:p>
    <w:p w14:paraId="37FDC331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14:paraId="1D35F6A9" w14:textId="77777777" w:rsidR="00F42D72" w:rsidRPr="00A3064F" w:rsidRDefault="00F42D72">
      <w:pPr>
        <w:autoSpaceDE w:val="0"/>
        <w:autoSpaceDN w:val="0"/>
        <w:spacing w:after="78" w:line="220" w:lineRule="exact"/>
        <w:rPr>
          <w:lang w:val="ru-RU"/>
        </w:rPr>
      </w:pPr>
    </w:p>
    <w:p w14:paraId="3A446C4A" w14:textId="77777777" w:rsidR="00F42D72" w:rsidRPr="00A3064F" w:rsidRDefault="00A3064F">
      <w:pPr>
        <w:autoSpaceDE w:val="0"/>
        <w:autoSpaceDN w:val="0"/>
        <w:spacing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DFB23E1" w14:textId="77777777" w:rsidR="00F42D72" w:rsidRPr="00A3064F" w:rsidRDefault="00A3064F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14:paraId="569C5623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14:paraId="46A17008" w14:textId="77777777" w:rsidR="00F42D72" w:rsidRPr="00A3064F" w:rsidRDefault="00A3064F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речь.Речь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полилог.</w:t>
      </w:r>
    </w:p>
    <w:p w14:paraId="3A53AB4A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14:paraId="36DEFB31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23576151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6A3D2415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469E3AA8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14:paraId="3F3D10A1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24B3C2E9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14:paraId="1F4936FE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14:paraId="56CF79A6" w14:textId="77777777" w:rsidR="00F42D72" w:rsidRPr="00A3064F" w:rsidRDefault="00A3064F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A3064F">
        <w:rPr>
          <w:lang w:val="ru-RU"/>
        </w:rPr>
        <w:br/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14:paraId="707ACB2A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31D0FFBF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39F01509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4A63BB28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14:paraId="6F0FD2E8" w14:textId="77777777" w:rsidR="00F42D72" w:rsidRPr="00A3064F" w:rsidRDefault="00A3064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D1B0544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20A5ECA1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14:paraId="187397AF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258EDB15" w14:textId="77777777" w:rsidR="00F42D72" w:rsidRPr="00A3064F" w:rsidRDefault="00A3064F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14:paraId="74778B8B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14:paraId="29314850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14:paraId="62AFDF6E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14:paraId="101B6BE9" w14:textId="77777777" w:rsidR="00F42D72" w:rsidRPr="00A3064F" w:rsidRDefault="00A3064F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14:paraId="0707812C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5F318F3" w14:textId="77777777" w:rsidR="00F42D72" w:rsidRPr="00A3064F" w:rsidRDefault="00F42D72">
      <w:pPr>
        <w:autoSpaceDE w:val="0"/>
        <w:autoSpaceDN w:val="0"/>
        <w:spacing w:after="78" w:line="220" w:lineRule="exact"/>
        <w:rPr>
          <w:lang w:val="ru-RU"/>
        </w:rPr>
      </w:pPr>
    </w:p>
    <w:p w14:paraId="1A110350" w14:textId="77777777" w:rsidR="00F42D72" w:rsidRPr="00A3064F" w:rsidRDefault="00A3064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14:paraId="19B8D028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14:paraId="62165BEE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14:paraId="0ED1ABA8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14:paraId="1CB2F89E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14:paraId="18F87BCD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14:paraId="0FB21602" w14:textId="77777777" w:rsidR="00F42D72" w:rsidRPr="00A3064F" w:rsidRDefault="00A3064F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A3064F">
        <w:rPr>
          <w:lang w:val="ru-RU"/>
        </w:rPr>
        <w:br/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3E02F67C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14:paraId="12B6CFE3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A51ECF8" w14:textId="77777777" w:rsidR="00F42D72" w:rsidRPr="00A3064F" w:rsidRDefault="00A3064F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A3064F">
        <w:rPr>
          <w:lang w:val="ru-RU"/>
        </w:rPr>
        <w:br/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03FC8DBC" w14:textId="77777777" w:rsidR="00F42D72" w:rsidRPr="00A3064F" w:rsidRDefault="00A3064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0AD61C26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53028FC8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14:paraId="2452CB6B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17528098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14:paraId="531C0DF3" w14:textId="77777777" w:rsidR="00F42D72" w:rsidRPr="00A3064F" w:rsidRDefault="00A3064F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A3064F">
        <w:rPr>
          <w:lang w:val="ru-RU"/>
        </w:rPr>
        <w:br/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76500F19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78601A87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14:paraId="19E6B557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14:paraId="42C78DAB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14:paraId="7C92A266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206D159F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14:paraId="13E34443" w14:textId="77777777" w:rsidR="00F42D72" w:rsidRPr="00A3064F" w:rsidRDefault="00A3064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14:paraId="10BE8D78" w14:textId="77777777" w:rsidR="00F42D72" w:rsidRPr="00A3064F" w:rsidRDefault="00A3064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7945E0E0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14:paraId="08D0D8A1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F1357A7" w14:textId="77777777" w:rsidR="00F42D72" w:rsidRPr="00A3064F" w:rsidRDefault="00A3064F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14:paraId="3416803B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5E4213C0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7FC8F0F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14:paraId="1F08F1EA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14:paraId="35357214" w14:textId="77777777" w:rsidR="00F42D72" w:rsidRPr="00A3064F" w:rsidRDefault="00F42D72">
      <w:pPr>
        <w:autoSpaceDE w:val="0"/>
        <w:autoSpaceDN w:val="0"/>
        <w:spacing w:after="78" w:line="220" w:lineRule="exact"/>
        <w:rPr>
          <w:lang w:val="ru-RU"/>
        </w:rPr>
      </w:pPr>
    </w:p>
    <w:p w14:paraId="5E663B76" w14:textId="77777777" w:rsidR="00F42D72" w:rsidRPr="00A3064F" w:rsidRDefault="00A3064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14:paraId="130401AD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1BC0FB3A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14:paraId="5572AE72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2B9B251B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14:paraId="79EB408A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14:paraId="5117F620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14:paraId="1F4A1D8B" w14:textId="77777777" w:rsidR="00F42D72" w:rsidRPr="00A3064F" w:rsidRDefault="00A3064F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14:paraId="795C10E5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</w:t>
      </w:r>
      <w:proofErr w:type="gram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чередованием</w:t>
      </w:r>
      <w:proofErr w:type="gram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14:paraId="5C011242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14:paraId="30264B90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482DA822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14:paraId="1A97EB82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14:paraId="513294D2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14:paraId="1C8417C7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1290FED1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14:paraId="5F8C6361" w14:textId="77777777" w:rsidR="00F42D72" w:rsidRPr="00A3064F" w:rsidRDefault="00A3064F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14:paraId="27CD56B5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14:paraId="0B8428C3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681C6D7F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14:paraId="25A184DE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4073096C" w14:textId="77777777" w:rsidR="00F42D72" w:rsidRPr="00A3064F" w:rsidRDefault="00A3064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14:paraId="183D46BC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01CF4D41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14:paraId="08D35783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2ED0E61B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A3064F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14:paraId="1F18560B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14:paraId="03A9B017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14:paraId="1FD51426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14:paraId="4C72B0F6" w14:textId="77777777" w:rsidR="00F42D72" w:rsidRPr="00A3064F" w:rsidRDefault="00A3064F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14:paraId="66FBA392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14:paraId="5EBF043C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611256B9" w14:textId="77777777" w:rsidR="00F42D72" w:rsidRPr="00A3064F" w:rsidRDefault="00F42D72">
      <w:pPr>
        <w:autoSpaceDE w:val="0"/>
        <w:autoSpaceDN w:val="0"/>
        <w:spacing w:after="66" w:line="220" w:lineRule="exact"/>
        <w:rPr>
          <w:lang w:val="ru-RU"/>
        </w:rPr>
      </w:pPr>
    </w:p>
    <w:p w14:paraId="1795EAC0" w14:textId="77777777" w:rsidR="00F42D72" w:rsidRPr="00A3064F" w:rsidRDefault="00A3064F">
      <w:pPr>
        <w:autoSpaceDE w:val="0"/>
        <w:autoSpaceDN w:val="0"/>
        <w:spacing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14:paraId="6D5B7EAC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14:paraId="6A176BCA" w14:textId="77777777" w:rsidR="00F42D72" w:rsidRPr="00A3064F" w:rsidRDefault="00A3064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14:paraId="1F8F2663" w14:textId="77777777" w:rsidR="00F42D72" w:rsidRPr="00A3064F" w:rsidRDefault="00A3064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51C05D0F" w14:textId="77777777" w:rsidR="00F42D72" w:rsidRPr="00A3064F" w:rsidRDefault="00A3064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5BBEF206" w14:textId="77777777" w:rsidR="00F42D72" w:rsidRPr="00A3064F" w:rsidRDefault="00A3064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14:paraId="4757A765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14:paraId="08BDB805" w14:textId="77777777" w:rsidR="00F42D72" w:rsidRPr="00A3064F" w:rsidRDefault="00A3064F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714941A0" w14:textId="77777777" w:rsidR="00F42D72" w:rsidRPr="00A3064F" w:rsidRDefault="00A3064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союзами</w:t>
      </w:r>
      <w:proofErr w:type="gram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2677E9A" w14:textId="77777777" w:rsidR="00F42D72" w:rsidRPr="00A3064F" w:rsidRDefault="00A3064F">
      <w:pPr>
        <w:autoSpaceDE w:val="0"/>
        <w:autoSpaceDN w:val="0"/>
        <w:spacing w:before="70"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14:paraId="7770ADF0" w14:textId="77777777" w:rsidR="00F42D72" w:rsidRPr="00A3064F" w:rsidRDefault="00A3064F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14:paraId="38CDC1C8" w14:textId="77777777" w:rsidR="00F42D72" w:rsidRPr="00A3064F" w:rsidRDefault="00A3064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союзами</w:t>
      </w:r>
      <w:proofErr w:type="gram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88FD738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14:paraId="514056B6" w14:textId="77777777" w:rsidR="00F42D72" w:rsidRPr="00A3064F" w:rsidRDefault="00A3064F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14:paraId="2C4B5604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12F9F62" w14:textId="77777777" w:rsidR="00F42D72" w:rsidRPr="00A3064F" w:rsidRDefault="00A3064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14:paraId="7B025AD3" w14:textId="77777777" w:rsidR="00F42D72" w:rsidRPr="00A3064F" w:rsidRDefault="00A3064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14:paraId="246343E5" w14:textId="77777777" w:rsidR="00F42D72" w:rsidRPr="00A3064F" w:rsidRDefault="00A3064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14:paraId="0F3069C2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14:paraId="4F55E87B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14:paraId="2DC48895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14:paraId="67B8840F" w14:textId="77777777" w:rsidR="00F42D72" w:rsidRPr="00A3064F" w:rsidRDefault="00F42D72">
      <w:pPr>
        <w:autoSpaceDE w:val="0"/>
        <w:autoSpaceDN w:val="0"/>
        <w:spacing w:after="78" w:line="220" w:lineRule="exact"/>
        <w:rPr>
          <w:lang w:val="ru-RU"/>
        </w:rPr>
      </w:pPr>
    </w:p>
    <w:p w14:paraId="2CAF1BAD" w14:textId="77777777" w:rsidR="00F42D72" w:rsidRPr="00A3064F" w:rsidRDefault="00A3064F">
      <w:pPr>
        <w:autoSpaceDE w:val="0"/>
        <w:autoSpaceDN w:val="0"/>
        <w:spacing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4C588B9" w14:textId="77777777" w:rsidR="00F42D72" w:rsidRPr="00A3064F" w:rsidRDefault="00A3064F">
      <w:pPr>
        <w:autoSpaceDE w:val="0"/>
        <w:autoSpaceDN w:val="0"/>
        <w:spacing w:before="346"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91B08FC" w14:textId="77777777" w:rsidR="00F42D72" w:rsidRPr="00A3064F" w:rsidRDefault="00A3064F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14:paraId="5D3474FA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07874F6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682BC88C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</w:p>
    <w:p w14:paraId="72B99220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14:paraId="5427CBB6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5BEE926" w14:textId="77777777" w:rsidR="00F42D72" w:rsidRPr="00A3064F" w:rsidRDefault="00F42D72">
      <w:pPr>
        <w:autoSpaceDE w:val="0"/>
        <w:autoSpaceDN w:val="0"/>
        <w:spacing w:after="66" w:line="220" w:lineRule="exact"/>
        <w:rPr>
          <w:lang w:val="ru-RU"/>
        </w:rPr>
      </w:pPr>
    </w:p>
    <w:p w14:paraId="58031D16" w14:textId="77777777" w:rsidR="00F42D72" w:rsidRPr="00A3064F" w:rsidRDefault="00A3064F">
      <w:pPr>
        <w:autoSpaceDE w:val="0"/>
        <w:autoSpaceDN w:val="0"/>
        <w:spacing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14:paraId="0A7FBD5F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619099F6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036F51E8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14:paraId="60A5D518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4ECF32D" w14:textId="77777777" w:rsidR="00F42D72" w:rsidRPr="00A3064F" w:rsidRDefault="00A3064F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14:paraId="2139F00C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46BAC903" w14:textId="77777777" w:rsidR="00F42D72" w:rsidRPr="00A3064F" w:rsidRDefault="00F42D72">
      <w:pPr>
        <w:autoSpaceDE w:val="0"/>
        <w:autoSpaceDN w:val="0"/>
        <w:spacing w:after="66" w:line="220" w:lineRule="exact"/>
        <w:rPr>
          <w:lang w:val="ru-RU"/>
        </w:rPr>
      </w:pPr>
    </w:p>
    <w:p w14:paraId="06BE4AF7" w14:textId="77777777" w:rsidR="00F42D72" w:rsidRPr="00A3064F" w:rsidRDefault="00A3064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4D4E9529" w14:textId="77777777" w:rsidR="00F42D72" w:rsidRPr="00A3064F" w:rsidRDefault="00A3064F">
      <w:pPr>
        <w:autoSpaceDE w:val="0"/>
        <w:autoSpaceDN w:val="0"/>
        <w:spacing w:before="262"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ABD1EE8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14:paraId="2457A265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50FDB6AF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3056480B" w14:textId="77777777" w:rsidR="00F42D72" w:rsidRPr="00A3064F" w:rsidRDefault="00F42D72">
      <w:pPr>
        <w:autoSpaceDE w:val="0"/>
        <w:autoSpaceDN w:val="0"/>
        <w:spacing w:after="90" w:line="220" w:lineRule="exact"/>
        <w:rPr>
          <w:lang w:val="ru-RU"/>
        </w:rPr>
      </w:pPr>
    </w:p>
    <w:p w14:paraId="79169A1F" w14:textId="77777777" w:rsidR="00F42D72" w:rsidRPr="00A3064F" w:rsidRDefault="00A3064F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3238614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пред​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34DB9FFB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68953D9E" w14:textId="77777777" w:rsidR="00F42D72" w:rsidRPr="00A3064F" w:rsidRDefault="00A3064F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14:paraId="4069C3A5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34836456" w14:textId="77777777" w:rsidR="00F42D72" w:rsidRPr="00A3064F" w:rsidRDefault="00F42D72">
      <w:pPr>
        <w:autoSpaceDE w:val="0"/>
        <w:autoSpaceDN w:val="0"/>
        <w:spacing w:after="66" w:line="220" w:lineRule="exact"/>
        <w:rPr>
          <w:lang w:val="ru-RU"/>
        </w:rPr>
      </w:pPr>
    </w:p>
    <w:p w14:paraId="2FAD1774" w14:textId="77777777" w:rsidR="00F42D72" w:rsidRPr="00A3064F" w:rsidRDefault="00A3064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работы; уметь обобщать мнения нескольких людей, проявлять готовность руководить, выполнять поручения, подчиняться;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E69794F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14:paraId="4F5FA011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228C9A3F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07063636" w14:textId="77777777" w:rsidR="00F42D72" w:rsidRPr="00A3064F" w:rsidRDefault="00A3064F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145A687F" w14:textId="77777777" w:rsidR="00F42D72" w:rsidRPr="00A3064F" w:rsidRDefault="00A3064F">
      <w:pPr>
        <w:autoSpaceDE w:val="0"/>
        <w:autoSpaceDN w:val="0"/>
        <w:spacing w:before="262"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B67906C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7F1C7997" w14:textId="77777777" w:rsidR="00F42D72" w:rsidRPr="00A3064F" w:rsidRDefault="00F42D72">
      <w:pPr>
        <w:autoSpaceDE w:val="0"/>
        <w:autoSpaceDN w:val="0"/>
        <w:spacing w:after="78" w:line="220" w:lineRule="exact"/>
        <w:rPr>
          <w:lang w:val="ru-RU"/>
        </w:rPr>
      </w:pPr>
    </w:p>
    <w:p w14:paraId="02718787" w14:textId="77777777" w:rsidR="00F42D72" w:rsidRPr="00A3064F" w:rsidRDefault="00A3064F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5868E849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BA412BC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706F9B73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04AB6CDD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3F7C04EB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14:paraId="13D592C6" w14:textId="77777777" w:rsidR="00F42D72" w:rsidRPr="00A3064F" w:rsidRDefault="00A3064F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14:paraId="036C82E3" w14:textId="77777777" w:rsidR="00F42D72" w:rsidRPr="00A3064F" w:rsidRDefault="00A3064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74E5E07B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1E1BA5B" w14:textId="77777777" w:rsidR="00F42D72" w:rsidRPr="00A3064F" w:rsidRDefault="00A3064F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3BB70FA6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78E01DEE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14:paraId="48E9305E" w14:textId="77777777" w:rsidR="00F42D72" w:rsidRPr="00A3064F" w:rsidRDefault="00A3064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14:paraId="34F15832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14:paraId="29D14C09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14:paraId="5D5EAEE3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14682E75" w14:textId="77777777" w:rsidR="00F42D72" w:rsidRPr="00A3064F" w:rsidRDefault="00F42D72">
      <w:pPr>
        <w:autoSpaceDE w:val="0"/>
        <w:autoSpaceDN w:val="0"/>
        <w:spacing w:after="78" w:line="220" w:lineRule="exact"/>
        <w:rPr>
          <w:lang w:val="ru-RU"/>
        </w:rPr>
      </w:pPr>
    </w:p>
    <w:p w14:paraId="7BCAF8DF" w14:textId="77777777" w:rsidR="00F42D72" w:rsidRPr="00A3064F" w:rsidRDefault="00A3064F">
      <w:pPr>
        <w:autoSpaceDE w:val="0"/>
        <w:autoSpaceDN w:val="0"/>
        <w:spacing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14:paraId="34BA6FF5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14:paraId="6F65E809" w14:textId="77777777" w:rsidR="00F42D72" w:rsidRPr="00A3064F" w:rsidRDefault="00A3064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3839FE6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14:paraId="5B9A137E" w14:textId="77777777" w:rsidR="00F42D72" w:rsidRPr="00A3064F" w:rsidRDefault="00A3064F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14:paraId="40EAB9EA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07EB2A7E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63C9C723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14:paraId="4EE97FBA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6ED5DFA1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1DF11442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14:paraId="44A2E9B0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8EBEA3E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4D86162D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2C0DAB65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14:paraId="2374FC83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14:paraId="5A07F79E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7EB353EB" w14:textId="77777777" w:rsidR="00F42D72" w:rsidRPr="00A3064F" w:rsidRDefault="00A3064F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14:paraId="40A75150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6DE7361D" w14:textId="77777777" w:rsidR="00F42D72" w:rsidRPr="00A3064F" w:rsidRDefault="00A3064F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14:paraId="5A13DE62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14:paraId="47474C83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154F218C" w14:textId="77777777" w:rsidR="00F42D72" w:rsidRPr="00A3064F" w:rsidRDefault="00F42D72">
      <w:pPr>
        <w:autoSpaceDE w:val="0"/>
        <w:autoSpaceDN w:val="0"/>
        <w:spacing w:after="66" w:line="220" w:lineRule="exact"/>
        <w:rPr>
          <w:lang w:val="ru-RU"/>
        </w:rPr>
      </w:pPr>
    </w:p>
    <w:p w14:paraId="17C6B72D" w14:textId="77777777" w:rsidR="00F42D72" w:rsidRPr="00A3064F" w:rsidRDefault="00A3064F">
      <w:pPr>
        <w:autoSpaceDE w:val="0"/>
        <w:autoSpaceDN w:val="0"/>
        <w:spacing w:after="0" w:line="271" w:lineRule="auto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D6DFF7B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14:paraId="3FEEEC1F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14:paraId="4BE54451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14:paraId="357AB636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3FAD06D7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6BEC3C0C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60C87F4F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14:paraId="06C8E9B9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64BB0086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14:paraId="750FF5DC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0057E952" w14:textId="77777777" w:rsidR="00F42D72" w:rsidRPr="00A3064F" w:rsidRDefault="00A3064F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479E8D96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28AA8012" w14:textId="77777777" w:rsidR="00F42D72" w:rsidRPr="00A3064F" w:rsidRDefault="00A3064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14:paraId="30000CD4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CF8F623" w14:textId="77777777" w:rsidR="00F42D72" w:rsidRPr="00A3064F" w:rsidRDefault="00A3064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14:paraId="46075D61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39622B7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14:paraId="51BE7D1A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13D2383F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14:paraId="02C48EA6" w14:textId="77777777" w:rsidR="00F42D72" w:rsidRPr="00A3064F" w:rsidRDefault="00A306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14:paraId="49A12DE7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476AC838" w14:textId="77777777" w:rsidR="00F42D72" w:rsidRPr="00A3064F" w:rsidRDefault="00F42D72">
      <w:pPr>
        <w:autoSpaceDE w:val="0"/>
        <w:autoSpaceDN w:val="0"/>
        <w:spacing w:after="78" w:line="220" w:lineRule="exact"/>
        <w:rPr>
          <w:lang w:val="ru-RU"/>
        </w:rPr>
      </w:pPr>
    </w:p>
    <w:p w14:paraId="668FD9E4" w14:textId="77777777" w:rsidR="00F42D72" w:rsidRPr="00A3064F" w:rsidRDefault="00A3064F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37A6FFF5" w14:textId="77777777" w:rsidR="00F42D72" w:rsidRPr="00A3064F" w:rsidRDefault="00A3064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14:paraId="1CB624B6" w14:textId="77777777" w:rsidR="00F42D72" w:rsidRPr="00A3064F" w:rsidRDefault="00A3064F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A3064F">
        <w:rPr>
          <w:lang w:val="ru-RU"/>
        </w:rPr>
        <w:br/>
      </w:r>
      <w:r w:rsidRPr="00A3064F">
        <w:rPr>
          <w:lang w:val="ru-RU"/>
        </w:rPr>
        <w:tab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12AB1144" w14:textId="77777777" w:rsidR="00F42D72" w:rsidRPr="00A3064F" w:rsidRDefault="00A3064F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47C22B8E" w14:textId="77777777" w:rsidR="00F42D72" w:rsidRPr="00A3064F" w:rsidRDefault="00A3064F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064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14:paraId="7F0DB5DB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4C069981" w14:textId="77777777" w:rsidR="00F42D72" w:rsidRPr="00A3064F" w:rsidRDefault="00F42D72">
      <w:pPr>
        <w:autoSpaceDE w:val="0"/>
        <w:autoSpaceDN w:val="0"/>
        <w:spacing w:after="64" w:line="220" w:lineRule="exact"/>
        <w:rPr>
          <w:lang w:val="ru-RU"/>
        </w:rPr>
      </w:pPr>
    </w:p>
    <w:p w14:paraId="343BC8F3" w14:textId="77777777" w:rsidR="00F42D72" w:rsidRDefault="00A3064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 w:rsidR="00F42D72" w14:paraId="7C21D161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8D902" w14:textId="77777777" w:rsidR="00F42D72" w:rsidRDefault="00A3064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A0D8D" w14:textId="77777777" w:rsidR="00F42D72" w:rsidRPr="00A3064F" w:rsidRDefault="00A306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69C63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A445A" w14:textId="77777777" w:rsidR="00F42D72" w:rsidRDefault="00A306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D07FD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83FD7" w14:textId="77777777" w:rsidR="00F42D72" w:rsidRDefault="00A3064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5E728" w14:textId="77777777" w:rsidR="00F42D72" w:rsidRDefault="00A3064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42D72" w14:paraId="7739639E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6D00" w14:textId="77777777" w:rsidR="00F42D72" w:rsidRDefault="00F42D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6F17" w14:textId="77777777" w:rsidR="00F42D72" w:rsidRDefault="00F42D7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6BA3F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A3C426" w14:textId="77777777" w:rsidR="00F42D72" w:rsidRDefault="00A306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8C7A9" w14:textId="77777777" w:rsidR="00F42D72" w:rsidRDefault="00A3064F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80C6" w14:textId="77777777" w:rsidR="00F42D72" w:rsidRDefault="00F42D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18B9" w14:textId="77777777" w:rsidR="00F42D72" w:rsidRDefault="00F42D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6785" w14:textId="77777777" w:rsidR="00F42D72" w:rsidRDefault="00F42D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2BF6" w14:textId="77777777" w:rsidR="00F42D72" w:rsidRDefault="00F42D72"/>
        </w:tc>
      </w:tr>
      <w:tr w:rsidR="00F42D72" w14:paraId="3C4567F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F89C6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F42D72" w14:paraId="32905C92" w14:textId="7777777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346E0" w14:textId="77777777" w:rsidR="00F42D72" w:rsidRDefault="00A306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2E3C7" w14:textId="77777777" w:rsidR="00F42D72" w:rsidRDefault="00A30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9326A" w14:textId="77777777" w:rsidR="00F42D72" w:rsidRDefault="00A30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7006B8" w14:textId="77777777" w:rsidR="00F42D72" w:rsidRDefault="00A30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E7E36" w14:textId="77777777" w:rsidR="00F42D72" w:rsidRDefault="00A3064F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CAE63" w14:textId="77777777" w:rsidR="00F42D72" w:rsidRDefault="00F42D7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B04D3" w14:textId="77777777" w:rsidR="00F42D72" w:rsidRDefault="00A30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текста, лекция, конспектирование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4EBF8" w14:textId="77777777" w:rsidR="00F42D72" w:rsidRDefault="00A306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D5059" w14:textId="77777777" w:rsidR="00F42D72" w:rsidRDefault="00A30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Я-класс</w:t>
            </w:r>
          </w:p>
        </w:tc>
      </w:tr>
      <w:tr w:rsidR="00F42D72" w14:paraId="7AB02DCE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C18CA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FEFBA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EC6D17" w14:textId="77777777" w:rsidR="00F42D72" w:rsidRDefault="00F42D72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1DFE1" w14:textId="77777777" w:rsidR="00F42D72" w:rsidRDefault="00F42D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66A05" w14:textId="77777777" w:rsidR="00F42D72" w:rsidRDefault="00F42D72"/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E0CE4" w14:textId="77777777" w:rsidR="00F42D72" w:rsidRDefault="00F42D7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1872E" w14:textId="77777777" w:rsidR="00F42D72" w:rsidRDefault="00F42D7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BCF65" w14:textId="77777777" w:rsidR="00F42D72" w:rsidRDefault="00F42D72"/>
        </w:tc>
      </w:tr>
      <w:tr w:rsidR="00F42D72" w:rsidRPr="004F1DC9" w14:paraId="7365C33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A290D" w14:textId="77777777" w:rsidR="00F42D72" w:rsidRPr="00A3064F" w:rsidRDefault="00A306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proofErr w:type="gramStart"/>
            <w:r w:rsidRPr="00A306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ОБЩИЕ  СВЕДЕНИЯ</w:t>
            </w:r>
            <w:proofErr w:type="gramEnd"/>
            <w:r w:rsidRPr="00A306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О  ЯЗЫКЕ </w:t>
            </w:r>
          </w:p>
        </w:tc>
      </w:tr>
      <w:tr w:rsidR="00F42D72" w14:paraId="609E2867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01477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DE548" w14:textId="77777777" w:rsidR="00F42D72" w:rsidRPr="00A3064F" w:rsidRDefault="00A306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1E302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9E9447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B2562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60647" w14:textId="77777777" w:rsidR="00F42D72" w:rsidRDefault="00F42D72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BBE4A" w14:textId="77777777" w:rsidR="00F42D72" w:rsidRPr="00A3064F" w:rsidRDefault="00A306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FF752" w14:textId="77777777" w:rsidR="00F42D72" w:rsidRDefault="00A3064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FE7D7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42D72" w14:paraId="166B342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0D6A7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79957" w14:textId="77777777" w:rsidR="00F42D72" w:rsidRPr="00A3064F" w:rsidRDefault="00A306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25BD2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09707D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D4626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8F85E" w14:textId="77777777" w:rsidR="00F42D72" w:rsidRDefault="00F42D72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D22D0" w14:textId="77777777" w:rsidR="00F42D72" w:rsidRPr="00A3064F" w:rsidRDefault="00A3064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D5849" w14:textId="77777777" w:rsidR="00F42D72" w:rsidRDefault="00A30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0B05F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</w:p>
        </w:tc>
      </w:tr>
      <w:tr w:rsidR="00F42D72" w14:paraId="3DFD5B09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BCD80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7767A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8EB08" w14:textId="77777777" w:rsidR="00F42D72" w:rsidRDefault="00F42D72"/>
        </w:tc>
      </w:tr>
      <w:tr w:rsidR="00F42D72" w14:paraId="2984EB39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A4CE6" w14:textId="77777777" w:rsidR="00F42D72" w:rsidRDefault="00A30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F42D72" w14:paraId="47A67316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0B11D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78359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6B0B2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455B75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25339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F82A2" w14:textId="77777777" w:rsidR="00F42D72" w:rsidRDefault="00F42D7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33AEC" w14:textId="77777777" w:rsidR="00F42D72" w:rsidRPr="00A3064F" w:rsidRDefault="00A306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840CF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B0D35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</w:p>
        </w:tc>
      </w:tr>
      <w:tr w:rsidR="00F42D72" w14:paraId="230A544A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9DBBF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01689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D720A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CCD588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88B77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B0B88" w14:textId="77777777" w:rsidR="00F42D72" w:rsidRDefault="00F42D7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615D4" w14:textId="77777777" w:rsidR="00F42D72" w:rsidRPr="00A3064F" w:rsidRDefault="00A3064F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пересказывать прочитанный или прослушанный текст, в том числе с изменением лица рассказчика;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05369" w14:textId="77777777" w:rsidR="00F42D72" w:rsidRDefault="00A3064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CC47A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Я-класс</w:t>
            </w:r>
          </w:p>
        </w:tc>
      </w:tr>
      <w:tr w:rsidR="00F42D72" w14:paraId="705A1CF1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057CC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520CC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81D55" w14:textId="77777777" w:rsidR="00F42D72" w:rsidRDefault="00F42D72"/>
        </w:tc>
      </w:tr>
      <w:tr w:rsidR="00F42D72" w14:paraId="681CFE7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54C4D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F42D72" w14:paraId="693E6509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AE290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28528" w14:textId="77777777" w:rsidR="00F42D72" w:rsidRPr="00A3064F" w:rsidRDefault="00A306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B1703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9EB2DF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0D441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B80C7" w14:textId="77777777" w:rsidR="00F42D72" w:rsidRDefault="00F42D72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830DA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основные признаки текста;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6FDE0" w14:textId="77777777" w:rsidR="00F42D72" w:rsidRDefault="00A3064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65CAE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Я-класс</w:t>
            </w:r>
          </w:p>
        </w:tc>
      </w:tr>
      <w:tr w:rsidR="00F42D72" w14:paraId="608CC94D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704B4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C3F97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0414C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B5D85A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9C312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D633B" w14:textId="77777777" w:rsidR="00F42D72" w:rsidRDefault="00F42D72" w:rsidP="00A3064F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4922B" w14:textId="77777777" w:rsidR="00F42D72" w:rsidRPr="00A3064F" w:rsidRDefault="00A306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85D40" w14:textId="77777777" w:rsidR="00F42D72" w:rsidRDefault="00A3064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E5418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</w:p>
        </w:tc>
      </w:tr>
      <w:tr w:rsidR="00F42D72" w14:paraId="12C8742C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36BBD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8F732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00239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F1FC01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D8E27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340AA" w14:textId="77777777" w:rsidR="00F42D72" w:rsidRDefault="00F42D72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49313" w14:textId="77777777" w:rsidR="00F42D72" w:rsidRPr="00A3064F" w:rsidRDefault="00A306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B0729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E7FC5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42D72" w14:paraId="12505033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D7A07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F214F" w14:textId="77777777" w:rsidR="00F42D72" w:rsidRPr="00A3064F" w:rsidRDefault="00A306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D811B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1EC57E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B6710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DA70E" w14:textId="77777777" w:rsidR="00F42D72" w:rsidRDefault="00F42D72" w:rsidP="00A3064F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EA08C" w14:textId="77777777" w:rsidR="00F42D72" w:rsidRPr="00A3064F" w:rsidRDefault="00A306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1FA3E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9FF34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Я-класс</w:t>
            </w:r>
          </w:p>
        </w:tc>
      </w:tr>
      <w:tr w:rsidR="00F42D72" w14:paraId="2BF221A3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173FE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BAB58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9212A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9A2C10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9398D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1CAF6" w14:textId="77777777" w:rsidR="00F42D72" w:rsidRDefault="00F42D7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41936" w14:textId="77777777" w:rsidR="00F42D72" w:rsidRPr="00A3064F" w:rsidRDefault="00A306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7D7EE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3787C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</w:p>
        </w:tc>
      </w:tr>
    </w:tbl>
    <w:p w14:paraId="030135F9" w14:textId="77777777" w:rsidR="00F42D72" w:rsidRDefault="00F42D72">
      <w:pPr>
        <w:autoSpaceDE w:val="0"/>
        <w:autoSpaceDN w:val="0"/>
        <w:spacing w:after="0" w:line="14" w:lineRule="exact"/>
      </w:pPr>
    </w:p>
    <w:p w14:paraId="60803712" w14:textId="77777777" w:rsidR="00F42D72" w:rsidRDefault="00F42D72">
      <w:pPr>
        <w:sectPr w:rsidR="00F42D72">
          <w:pgSz w:w="16840" w:h="11900"/>
          <w:pgMar w:top="282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1CD8E6D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 w:rsidR="00F42D72" w14:paraId="7F79C939" w14:textId="77777777">
        <w:trPr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DB0C2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2CF0E" w14:textId="77777777" w:rsidR="00F42D72" w:rsidRPr="00A3064F" w:rsidRDefault="00A306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E17FC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CB1ED4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A5D4C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9DB84" w14:textId="77777777" w:rsidR="00F42D72" w:rsidRDefault="00F42D72" w:rsidP="00A3064F">
            <w:pPr>
              <w:autoSpaceDE w:val="0"/>
              <w:autoSpaceDN w:val="0"/>
              <w:spacing w:before="78" w:after="0" w:line="245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7258E" w14:textId="77777777" w:rsidR="00F42D72" w:rsidRPr="00A3064F" w:rsidRDefault="00A306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880D0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2AFA9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42D72" w14:paraId="6C870B9C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97FF2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E6B04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C34EC" w14:textId="77777777" w:rsidR="00F42D72" w:rsidRDefault="00F42D72"/>
        </w:tc>
      </w:tr>
      <w:tr w:rsidR="00F42D72" w14:paraId="7C5B9FA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563A0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F42D72" w14:paraId="11ADE978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8C227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D2F02" w14:textId="77777777" w:rsidR="00F42D72" w:rsidRPr="00A3064F" w:rsidRDefault="00A306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11539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282013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32FC1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BB117" w14:textId="77777777" w:rsidR="00F42D72" w:rsidRDefault="00F42D72" w:rsidP="00A3064F">
            <w:pPr>
              <w:autoSpaceDE w:val="0"/>
              <w:autoSpaceDN w:val="0"/>
              <w:spacing w:before="78" w:after="0" w:line="245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59F1C" w14:textId="77777777" w:rsidR="00F42D72" w:rsidRPr="00A3064F" w:rsidRDefault="00A306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или иной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разновидностью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5FA9F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C6C91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Я-класс</w:t>
            </w:r>
          </w:p>
        </w:tc>
      </w:tr>
      <w:tr w:rsidR="00F42D72" w14:paraId="4FD8CC57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25E8F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2761B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9C1B3" w14:textId="77777777" w:rsidR="00F42D72" w:rsidRDefault="00F42D72"/>
        </w:tc>
      </w:tr>
      <w:tr w:rsidR="00F42D72" w14:paraId="3DC9989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3F70D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F42D72" w14:paraId="3001984C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EF3A0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5321E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07F70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05E406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98913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CA85F" w14:textId="77777777" w:rsidR="00F42D72" w:rsidRDefault="00F42D72" w:rsidP="00A3064F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411C4" w14:textId="77777777" w:rsidR="00F42D72" w:rsidRPr="00A3064F" w:rsidRDefault="00A306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смыслоразличительную функцию звука речи в слове; приводить примеры;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A4A17" w14:textId="77777777" w:rsidR="00F42D72" w:rsidRDefault="00A3064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955E8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</w:p>
        </w:tc>
      </w:tr>
      <w:tr w:rsidR="00F42D72" w14:paraId="08593477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C6E7B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73A7A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B3357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2D3BFC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33945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8E48E" w14:textId="77777777" w:rsidR="00F42D72" w:rsidRDefault="00F42D72" w:rsidP="00A3064F">
            <w:pPr>
              <w:autoSpaceDE w:val="0"/>
              <w:autoSpaceDN w:val="0"/>
              <w:spacing w:before="78" w:after="0" w:line="245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50948" w14:textId="77777777" w:rsidR="00F42D72" w:rsidRPr="00A3064F" w:rsidRDefault="00A3064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1E601" w14:textId="77777777" w:rsidR="00F42D72" w:rsidRDefault="00A3064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1557B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42D72" w14:paraId="15051BA1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E7878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0791F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378D3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4EF2F9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BF667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88CE1" w14:textId="77777777" w:rsidR="00F42D72" w:rsidRDefault="00F42D72" w:rsidP="00A3064F">
            <w:pPr>
              <w:autoSpaceDE w:val="0"/>
              <w:autoSpaceDN w:val="0"/>
              <w:spacing w:before="78" w:after="0" w:line="245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18E2D" w14:textId="77777777" w:rsidR="00F42D72" w:rsidRPr="00A3064F" w:rsidRDefault="00A3064F">
            <w:pPr>
              <w:autoSpaceDE w:val="0"/>
              <w:autoSpaceDN w:val="0"/>
              <w:spacing w:before="78" w:after="0" w:line="247" w:lineRule="auto"/>
              <w:ind w:left="72" w:right="384"/>
              <w:jc w:val="both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80054" w14:textId="77777777" w:rsidR="00F42D72" w:rsidRDefault="00A3064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18841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Я-класс</w:t>
            </w:r>
          </w:p>
        </w:tc>
      </w:tr>
      <w:tr w:rsidR="00F42D72" w14:paraId="5F0D64B4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1A631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149D7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AA51B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ECE902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3B04A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EFA6C" w14:textId="77777777" w:rsidR="00F42D72" w:rsidRDefault="00F42D72" w:rsidP="00A3064F">
            <w:pPr>
              <w:autoSpaceDE w:val="0"/>
              <w:autoSpaceDN w:val="0"/>
              <w:spacing w:before="78" w:after="0" w:line="245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9DEAC" w14:textId="77777777" w:rsidR="00F42D72" w:rsidRPr="00A3064F" w:rsidRDefault="00A306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морфему как минимальную значимую единицу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0335E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F708C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</w:p>
        </w:tc>
      </w:tr>
      <w:tr w:rsidR="00F42D72" w14:paraId="545A6F46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D2FEC" w14:textId="77777777" w:rsidR="00F42D72" w:rsidRDefault="00A306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4451C" w14:textId="77777777" w:rsidR="00F42D72" w:rsidRDefault="00A306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BE485" w14:textId="77777777" w:rsidR="00F42D72" w:rsidRDefault="00F42D72"/>
        </w:tc>
      </w:tr>
      <w:tr w:rsidR="00F42D72" w:rsidRPr="004F1DC9" w14:paraId="3958EBC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BA9AC" w14:textId="77777777" w:rsidR="00F42D72" w:rsidRPr="00A3064F" w:rsidRDefault="00A306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F42D72" w14:paraId="291C7387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9DEED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9F553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55913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C72BA3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1B7C0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308AF" w14:textId="77777777" w:rsidR="00F42D72" w:rsidRDefault="00F42D72" w:rsidP="00A3064F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0E36F" w14:textId="77777777" w:rsidR="00F42D72" w:rsidRPr="00A3064F" w:rsidRDefault="00A3064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особенности грамматического значения слова в отличие от лексического;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20C91" w14:textId="77777777" w:rsidR="00F42D72" w:rsidRDefault="00A3064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8D83C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42D72" w14:paraId="027F90B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8D417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D4C38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206B1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E78201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321B3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0B8DA" w14:textId="77777777" w:rsidR="00F42D72" w:rsidRDefault="00F42D72" w:rsidP="00C622AA">
            <w:pPr>
              <w:autoSpaceDE w:val="0"/>
              <w:autoSpaceDN w:val="0"/>
              <w:spacing w:before="76" w:after="0" w:line="245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06174" w14:textId="77777777" w:rsidR="00F42D72" w:rsidRPr="00A3064F" w:rsidRDefault="00A3064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78C50" w14:textId="77777777" w:rsidR="00F42D72" w:rsidRDefault="00A3064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EA57E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</w:p>
        </w:tc>
      </w:tr>
      <w:tr w:rsidR="00F42D72" w14:paraId="6A0DAD26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084D0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41DD2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8CE3D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DCE8E8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FD1BE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E281D" w14:textId="77777777" w:rsidR="00F42D72" w:rsidRDefault="00F42D72" w:rsidP="00C622AA">
            <w:pPr>
              <w:autoSpaceDE w:val="0"/>
              <w:autoSpaceDN w:val="0"/>
              <w:spacing w:before="78" w:after="0" w:line="245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59BF5" w14:textId="77777777" w:rsidR="00F42D72" w:rsidRPr="00A3064F" w:rsidRDefault="00A3064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имени прилагательного;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CBB0E" w14:textId="77777777" w:rsidR="00F42D72" w:rsidRDefault="00A3064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0D2A4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Я-класс</w:t>
            </w:r>
          </w:p>
        </w:tc>
      </w:tr>
      <w:tr w:rsidR="00F42D72" w14:paraId="4B71349F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88743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9E3DE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77CEA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1FD880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188E2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D0C88" w14:textId="77777777" w:rsidR="00F42D72" w:rsidRDefault="00F42D72" w:rsidP="00C622AA">
            <w:pPr>
              <w:autoSpaceDE w:val="0"/>
              <w:autoSpaceDN w:val="0"/>
              <w:spacing w:before="78" w:after="0" w:line="245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6B3B7" w14:textId="77777777" w:rsidR="00F42D72" w:rsidRPr="00A3064F" w:rsidRDefault="00A3064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96C6A" w14:textId="77777777" w:rsidR="00F42D72" w:rsidRDefault="00A3064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0FEF1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Я-класс</w:t>
            </w:r>
          </w:p>
        </w:tc>
      </w:tr>
      <w:tr w:rsidR="00F42D72" w14:paraId="7E783B2A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CA621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E2F30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4E6D5" w14:textId="77777777" w:rsidR="00F42D72" w:rsidRDefault="00F42D72"/>
        </w:tc>
      </w:tr>
      <w:tr w:rsidR="00F42D72" w:rsidRPr="004F1DC9" w14:paraId="603B7503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2A687" w14:textId="77777777" w:rsidR="00F42D72" w:rsidRPr="00A3064F" w:rsidRDefault="00A306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F42D72" w14:paraId="30D022CC" w14:textId="77777777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4EA7A" w14:textId="77777777" w:rsidR="00F42D72" w:rsidRDefault="00A3064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423DC" w14:textId="77777777" w:rsidR="00F42D72" w:rsidRPr="00A3064F" w:rsidRDefault="00A3064F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14:paraId="53008B15" w14:textId="77777777" w:rsidR="00F42D72" w:rsidRDefault="00A3064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48E80" w14:textId="77777777" w:rsidR="00F42D72" w:rsidRDefault="00A306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3BB798" w14:textId="77777777" w:rsidR="00F42D72" w:rsidRDefault="00A306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EF5B2" w14:textId="77777777" w:rsidR="00F42D72" w:rsidRDefault="00A3064F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47F56" w14:textId="77777777" w:rsidR="00F42D72" w:rsidRDefault="00F42D72" w:rsidP="00C622AA">
            <w:pPr>
              <w:autoSpaceDE w:val="0"/>
              <w:autoSpaceDN w:val="0"/>
              <w:spacing w:before="74" w:after="0" w:line="230" w:lineRule="auto"/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5DFA1" w14:textId="77777777" w:rsidR="00F42D72" w:rsidRPr="00A3064F" w:rsidRDefault="00A3064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единицы синтаксиса (словосочетание и предложение);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11814" w14:textId="77777777" w:rsidR="00F42D72" w:rsidRDefault="00A3064F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58306" w14:textId="77777777" w:rsidR="00F42D72" w:rsidRDefault="00A306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</w:p>
        </w:tc>
      </w:tr>
      <w:tr w:rsidR="00F42D72" w14:paraId="27DB65AF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3A6A1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C4302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37960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A3FC98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E06D8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96C14" w14:textId="77777777" w:rsidR="00F42D72" w:rsidRDefault="00F42D72" w:rsidP="00C622AA">
            <w:pPr>
              <w:autoSpaceDE w:val="0"/>
              <w:autoSpaceDN w:val="0"/>
              <w:spacing w:before="76" w:after="0" w:line="245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40C6A" w14:textId="77777777" w:rsidR="00F42D72" w:rsidRPr="00A3064F" w:rsidRDefault="00A3064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D0D7B" w14:textId="77777777" w:rsidR="00F42D72" w:rsidRDefault="00A3064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B12C2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14:paraId="26D8AFCF" w14:textId="77777777" w:rsidR="00F42D72" w:rsidRDefault="00F42D72">
      <w:pPr>
        <w:autoSpaceDE w:val="0"/>
        <w:autoSpaceDN w:val="0"/>
        <w:spacing w:after="0" w:line="14" w:lineRule="exact"/>
      </w:pPr>
    </w:p>
    <w:p w14:paraId="61DD6BBE" w14:textId="77777777" w:rsidR="00F42D72" w:rsidRDefault="00F42D72">
      <w:pPr>
        <w:sectPr w:rsidR="00F42D72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67B462C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 w:rsidR="00F42D72" w14:paraId="0B12BE26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FB9E9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BF4C4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9C3DE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5BEC1F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E3E3F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6E0B0" w14:textId="77777777" w:rsidR="00F42D72" w:rsidRDefault="00F42D72" w:rsidP="00C622AA">
            <w:pPr>
              <w:autoSpaceDE w:val="0"/>
              <w:autoSpaceDN w:val="0"/>
              <w:spacing w:before="78" w:after="0" w:line="245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685B2" w14:textId="77777777" w:rsidR="00F42D72" w:rsidRPr="00A3064F" w:rsidRDefault="00A3064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распознавать неосложнённые предложения и предложения, осложнённые однородными членами или обращением;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3DBA0" w14:textId="77777777" w:rsidR="00F42D72" w:rsidRDefault="00A3064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D5A6C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Я-класс</w:t>
            </w:r>
          </w:p>
        </w:tc>
      </w:tr>
      <w:tr w:rsidR="00F42D72" w14:paraId="0B0DCA48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57445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A6B4E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39349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862C69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2B0A0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EED52" w14:textId="77777777" w:rsidR="00F42D72" w:rsidRDefault="00F42D72" w:rsidP="00C622AA">
            <w:pPr>
              <w:autoSpaceDE w:val="0"/>
              <w:autoSpaceDN w:val="0"/>
              <w:spacing w:before="78" w:after="0" w:line="245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36517" w14:textId="77777777" w:rsidR="00F42D72" w:rsidRPr="00A3064F" w:rsidRDefault="00A3064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9F865" w14:textId="77777777" w:rsidR="00F42D72" w:rsidRDefault="00A3064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B411D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</w:p>
        </w:tc>
      </w:tr>
      <w:tr w:rsidR="00F42D72" w14:paraId="5881D4CB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5F058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21EB0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FFAAF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5106FC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5AB3E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73E1F" w14:textId="77777777" w:rsidR="00F42D72" w:rsidRDefault="00F42D72" w:rsidP="00C622AA">
            <w:pPr>
              <w:autoSpaceDE w:val="0"/>
              <w:autoSpaceDN w:val="0"/>
              <w:spacing w:before="78" w:after="0" w:line="245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6E183" w14:textId="77777777" w:rsidR="00F42D72" w:rsidRPr="00A3064F" w:rsidRDefault="00A306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6258C" w14:textId="77777777" w:rsidR="00F42D72" w:rsidRDefault="00A3064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B463A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Я-класс</w:t>
            </w:r>
          </w:p>
        </w:tc>
      </w:tr>
      <w:tr w:rsidR="00F42D72" w14:paraId="5271BBA8" w14:textId="7777777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D52A8" w14:textId="77777777" w:rsidR="00F42D72" w:rsidRDefault="00A306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8A183" w14:textId="77777777" w:rsidR="00F42D72" w:rsidRDefault="00A30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91E6A" w14:textId="77777777" w:rsidR="00F42D72" w:rsidRDefault="00A30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60C438" w14:textId="77777777" w:rsidR="00F42D72" w:rsidRDefault="00A30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447A0" w14:textId="77777777" w:rsidR="00F42D72" w:rsidRDefault="00A3064F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C9035" w14:textId="77777777" w:rsidR="00F42D72" w:rsidRDefault="00F42D72" w:rsidP="00C622AA">
            <w:pPr>
              <w:autoSpaceDE w:val="0"/>
              <w:autoSpaceDN w:val="0"/>
              <w:spacing w:before="76" w:after="0" w:line="245" w:lineRule="auto"/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4F4E2" w14:textId="77777777" w:rsidR="00F42D72" w:rsidRPr="00A3064F" w:rsidRDefault="00A3064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диалоги на лингвистические темы (в рамках изученного) и темы на основе жизненных наблюдений;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33B59" w14:textId="77777777" w:rsidR="00F42D72" w:rsidRDefault="00A3064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8967A" w14:textId="77777777" w:rsidR="00F42D72" w:rsidRDefault="00A306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</w:p>
        </w:tc>
      </w:tr>
      <w:tr w:rsidR="00F42D72" w14:paraId="18BD4F98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9071A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25FF0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75ED1" w14:textId="77777777" w:rsidR="00F42D72" w:rsidRDefault="00F42D72"/>
        </w:tc>
      </w:tr>
      <w:tr w:rsidR="00F42D72" w14:paraId="5F1974E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341A0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F42D72" w14:paraId="7320C246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7DE8C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18603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F0351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3F3FA7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99BA4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4E8B4" w14:textId="77777777" w:rsidR="00F42D72" w:rsidRDefault="00F42D72" w:rsidP="00C622AA">
            <w:pPr>
              <w:autoSpaceDE w:val="0"/>
              <w:autoSpaceDN w:val="0"/>
              <w:spacing w:before="76" w:after="0" w:line="245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FFA42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умение воспроизвести изученный материал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0B103" w14:textId="77777777" w:rsidR="00F42D72" w:rsidRDefault="00A306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37D75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Я-класс</w:t>
            </w:r>
          </w:p>
        </w:tc>
      </w:tr>
      <w:tr w:rsidR="00F42D72" w14:paraId="732B57C8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9F04A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42046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6EBA7" w14:textId="77777777" w:rsidR="00F42D72" w:rsidRDefault="00F42D72"/>
        </w:tc>
      </w:tr>
      <w:tr w:rsidR="00F42D72" w:rsidRPr="004F1DC9" w14:paraId="2DC868A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385FF" w14:textId="77777777" w:rsidR="00F42D72" w:rsidRPr="00A3064F" w:rsidRDefault="00A306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F42D72" w14:paraId="5048CC8A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44A93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DDD2B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A8687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B79C97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F4BDC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E0C43" w14:textId="77777777" w:rsidR="00F42D72" w:rsidRDefault="00F42D72"/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96245" w14:textId="77777777" w:rsidR="00F42D72" w:rsidRDefault="00F42D7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BDBB0" w14:textId="77777777" w:rsidR="00F42D72" w:rsidRDefault="00F42D7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7DAFB" w14:textId="77777777" w:rsidR="00F42D72" w:rsidRDefault="00F42D72"/>
        </w:tc>
      </w:tr>
      <w:tr w:rsidR="00F42D72" w14:paraId="321E99F4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B9F8E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4C0C2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3B8D4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367BA6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278F5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706D3" w14:textId="77777777" w:rsidR="00F42D72" w:rsidRDefault="00F42D72"/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DB2DB" w14:textId="77777777" w:rsidR="00F42D72" w:rsidRDefault="00F42D7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3631C" w14:textId="77777777" w:rsidR="00F42D72" w:rsidRDefault="00F42D7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E040F" w14:textId="77777777" w:rsidR="00F42D72" w:rsidRDefault="00F42D72"/>
        </w:tc>
      </w:tr>
      <w:tr w:rsidR="00F42D72" w14:paraId="1CC1F578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4EBB2" w14:textId="77777777" w:rsidR="00F42D72" w:rsidRDefault="00A306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3057F" w14:textId="77777777" w:rsidR="00F42D72" w:rsidRPr="00A3064F" w:rsidRDefault="00A306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6C050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8C9B78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545B3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FCEA8" w14:textId="77777777" w:rsidR="00F42D72" w:rsidRDefault="00F42D72"/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7A259" w14:textId="77777777" w:rsidR="00F42D72" w:rsidRDefault="00F42D7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C2DB0" w14:textId="77777777" w:rsidR="00F42D72" w:rsidRDefault="00F42D7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18E6D" w14:textId="77777777" w:rsidR="00F42D72" w:rsidRDefault="00F42D72"/>
        </w:tc>
      </w:tr>
      <w:tr w:rsidR="00F42D72" w14:paraId="0FB1D2AA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2B876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B65BB" w14:textId="77777777" w:rsidR="00F42D72" w:rsidRDefault="00A306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A68C4" w14:textId="77777777" w:rsidR="00F42D72" w:rsidRDefault="00F42D72"/>
        </w:tc>
      </w:tr>
      <w:tr w:rsidR="00F42D72" w14:paraId="76DEDC99" w14:textId="77777777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B84B9" w14:textId="77777777" w:rsidR="00F42D72" w:rsidRPr="00A3064F" w:rsidRDefault="00A3064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F7330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02EB4E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9D459" w14:textId="77777777" w:rsidR="00F42D72" w:rsidRDefault="00A3064F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418FA" w14:textId="77777777" w:rsidR="00F42D72" w:rsidRDefault="00F42D72"/>
        </w:tc>
      </w:tr>
    </w:tbl>
    <w:p w14:paraId="5EC1D91C" w14:textId="77777777" w:rsidR="00F42D72" w:rsidRDefault="00F42D72">
      <w:pPr>
        <w:autoSpaceDE w:val="0"/>
        <w:autoSpaceDN w:val="0"/>
        <w:spacing w:after="0" w:line="14" w:lineRule="exact"/>
      </w:pPr>
    </w:p>
    <w:p w14:paraId="4DB2E701" w14:textId="77777777" w:rsidR="00F42D72" w:rsidRDefault="00F42D72">
      <w:pPr>
        <w:sectPr w:rsidR="00F42D7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354F76A" w14:textId="77777777" w:rsidR="00F42D72" w:rsidRDefault="00F42D72">
      <w:pPr>
        <w:autoSpaceDE w:val="0"/>
        <w:autoSpaceDN w:val="0"/>
        <w:spacing w:after="78" w:line="220" w:lineRule="exact"/>
      </w:pPr>
    </w:p>
    <w:p w14:paraId="4DA4867B" w14:textId="77777777" w:rsidR="00F42D72" w:rsidRDefault="00A3064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6D7A7F01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808E1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984A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3614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87DE5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29993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42D72" w14:paraId="56EB3811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4B11" w14:textId="77777777" w:rsidR="00F42D72" w:rsidRDefault="00F42D7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8ED7" w14:textId="77777777" w:rsidR="00F42D72" w:rsidRDefault="00F42D7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F826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AA160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DD8A8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9DBD" w14:textId="77777777" w:rsidR="00F42D72" w:rsidRDefault="00F42D7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D67" w14:textId="77777777" w:rsidR="00F42D72" w:rsidRDefault="00F42D72"/>
        </w:tc>
      </w:tr>
      <w:tr w:rsidR="00F42D72" w14:paraId="2D81EB6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2C13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C0B90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Богатство 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русского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47B5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B8A6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938D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60BAF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B1D5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4751DFEB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F8801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18F29" w14:textId="77777777" w:rsidR="00F42D72" w:rsidRDefault="00A3064F">
            <w:pPr>
              <w:autoSpaceDE w:val="0"/>
              <w:autoSpaceDN w:val="0"/>
              <w:spacing w:before="100" w:after="0" w:line="286" w:lineRule="auto"/>
              <w:ind w:left="72"/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Лингвистика как наука о языке. Язык как знаковая система и средство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человеческого общения.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морфема, слово,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словосочетение,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E2163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3B8CB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517D1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F7F1F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CAC11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1B850E4F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808B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46113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14:paraId="504D0000" w14:textId="77777777" w:rsidR="00F42D72" w:rsidRPr="00A3064F" w:rsidRDefault="00A306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14:paraId="3505E1A2" w14:textId="77777777" w:rsidR="00F42D72" w:rsidRPr="00A3064F" w:rsidRDefault="00A3064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DD15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4565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009E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8269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DB35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12820D80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2A50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879D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14:paraId="39196C1A" w14:textId="77777777" w:rsidR="00F42D72" w:rsidRPr="00A3064F" w:rsidRDefault="00A306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14:paraId="1F54E1A9" w14:textId="77777777" w:rsidR="00F42D72" w:rsidRPr="00A3064F" w:rsidRDefault="00A3064F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разделительных ь и ъ знаков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1DD6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8479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F06A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01C1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2D1A8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1A6CF945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C977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B2091" w14:textId="77777777" w:rsidR="00F42D72" w:rsidRDefault="00A3064F">
            <w:pPr>
              <w:autoSpaceDE w:val="0"/>
              <w:autoSpaceDN w:val="0"/>
              <w:spacing w:before="98" w:after="0" w:line="271" w:lineRule="auto"/>
              <w:ind w:left="72" w:right="190"/>
              <w:jc w:val="both"/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изученного в начальной школе.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D5C4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AD91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7A03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991A1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4A3CE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405986F2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3810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A4695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14:paraId="319295D3" w14:textId="77777777" w:rsidR="00F42D72" w:rsidRPr="00A3064F" w:rsidRDefault="00A306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Морфология.</w:t>
            </w:r>
          </w:p>
          <w:p w14:paraId="5F8A955E" w14:textId="77777777" w:rsidR="00F42D72" w:rsidRPr="00A3064F" w:rsidRDefault="00A3064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12F8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A56D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16FE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F0B5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316A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42D72" w14:paraId="29728E3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AD02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11527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14:paraId="79056BF4" w14:textId="77777777" w:rsidR="00F42D72" w:rsidRDefault="00A3064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B7A5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0F11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E9E0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1711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C9DE7" w14:textId="77777777" w:rsidR="00F42D72" w:rsidRDefault="00A3064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F42D72" w14:paraId="4984AEF7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7CCF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E3362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61DC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139B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F832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699E7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AF1A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7F9FE195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90EC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8A1FC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Монолог. Диалог. Полилог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B3B8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6B77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9A79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E8D97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AB5D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339E0C89" w14:textId="77777777" w:rsidR="00F42D72" w:rsidRDefault="00F42D72">
      <w:pPr>
        <w:autoSpaceDE w:val="0"/>
        <w:autoSpaceDN w:val="0"/>
        <w:spacing w:after="0" w:line="14" w:lineRule="exact"/>
      </w:pPr>
    </w:p>
    <w:p w14:paraId="5153C3E7" w14:textId="77777777" w:rsidR="00F42D72" w:rsidRDefault="00F42D72">
      <w:pPr>
        <w:sectPr w:rsidR="00F42D72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58F507C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7769A1C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F572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020AF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Речевые формулы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приветствия, прощания, просьбы, благодарности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28A0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7029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A597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69CBE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80A8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287D58E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0585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9BDA0" w14:textId="77777777" w:rsidR="00F42D72" w:rsidRPr="00A3064F" w:rsidRDefault="00A306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речевой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деятельности (говорение, слушание, чтение,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письмо), их особенности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C698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A62E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0E42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C7FE8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3D0C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691B3B14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8845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AB396" w14:textId="77777777" w:rsidR="00F42D72" w:rsidRPr="00A3064F" w:rsidRDefault="00A3064F">
            <w:pPr>
              <w:autoSpaceDE w:val="0"/>
              <w:autoSpaceDN w:val="0"/>
              <w:spacing w:before="98" w:after="0" w:line="278" w:lineRule="auto"/>
              <w:ind w:left="72" w:right="720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аудирования: выборочное,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ознакомительное, детальное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8463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A020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C5E7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01314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8D40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1D4077B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657F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A6A10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чтения: изучающее, ознакомительное,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просмотровое, поисковое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3C9E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5273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D43D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05C0E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873D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:rsidRPr="004F1DC9" w14:paraId="0FA48C7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C758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586AC" w14:textId="77777777" w:rsidR="00F42D72" w:rsidRDefault="00A3064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тексте. Тема, главная мысль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C4B0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71D8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4200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C920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B7501" w14:textId="77777777" w:rsidR="00F42D72" w:rsidRPr="00A3064F" w:rsidRDefault="00A3064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3064F">
              <w:rPr>
                <w:lang w:val="ru-RU"/>
              </w:rPr>
              <w:br/>
            </w:r>
            <w:proofErr w:type="spellStart"/>
            <w:proofErr w:type="gramStart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42D72" w14:paraId="0F068BC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CA62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F6E4E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Композиционная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структура текста. Абзац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7600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BE78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CF61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A7D7F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D2523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447804D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E1A6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6CC16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Средство связи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и частей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0417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BFAB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D6CA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E5BBE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28BB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060F9EF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D850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4C20B" w14:textId="77777777" w:rsidR="00F42D72" w:rsidRPr="00A3064F" w:rsidRDefault="00A306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proofErr w:type="spellStart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Фунуционально</w:t>
            </w:r>
            <w:proofErr w:type="spellEnd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смысловые типы речи: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описание, повествование, рассуждение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506C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2A20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F42F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97FDC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AEB3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4BCE7FB7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128DE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991A8" w14:textId="77777777" w:rsidR="00F42D72" w:rsidRPr="00A3064F" w:rsidRDefault="00A3064F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5BF08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E906A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70BBF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A850A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EA4A2" w14:textId="77777777" w:rsidR="00F42D72" w:rsidRDefault="00A3064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7B7A1CA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6776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FA826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Повествование ка тип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речи. Рассказ.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28BB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6405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E720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8D05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D0E4B" w14:textId="77777777" w:rsidR="00F42D72" w:rsidRDefault="00A3064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F42D72" w14:paraId="262DD9B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AF2F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89B2B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по сюжетной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5907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523B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8EE1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1C4F0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CFEF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F42D72" w14:paraId="150A1E7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5293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B6C5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7158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1951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0696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90936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32047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29B7F716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F401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AF7DE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3D1F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BEF0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D3BF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1CEC4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607DA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118EC603" w14:textId="77777777" w:rsidR="00F42D72" w:rsidRDefault="00F42D72">
      <w:pPr>
        <w:autoSpaceDE w:val="0"/>
        <w:autoSpaceDN w:val="0"/>
        <w:spacing w:after="0" w:line="14" w:lineRule="exact"/>
      </w:pPr>
    </w:p>
    <w:p w14:paraId="2D4F0B5A" w14:textId="77777777" w:rsidR="00F42D72" w:rsidRDefault="00F42D72">
      <w:pPr>
        <w:sectPr w:rsidR="00F42D72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C734041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67B77BF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4DF2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2617E" w14:textId="77777777" w:rsidR="00F42D72" w:rsidRPr="00A3064F" w:rsidRDefault="00A306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Информационная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переработка текста: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2F5C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B359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4F14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9D6F6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879DA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74F672FA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C399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9C41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4CB0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E6EA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756E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DC723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D872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F42D72" w14:paraId="1008D29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5C72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6C19E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Функциональные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разновидности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EB40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E0E8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0D0B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33393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E726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49BAAB9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46CA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A5064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AC57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789A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9AB4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DBA0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6B7EC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19ED9C1D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62F1B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9D176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Редактирование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56D9E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B0064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AECCD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B313D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CD6EA" w14:textId="77777777" w:rsidR="00F42D72" w:rsidRDefault="00A3064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0FB97345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AB47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B02D8" w14:textId="77777777" w:rsidR="00F42D72" w:rsidRDefault="00A3064F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и графика ка разделы лингвистики. Звук как единица языка. Смыслоразличительная роль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8CD5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B722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633C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E3B2E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1294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52FD722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7D5D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26BCB" w14:textId="77777777" w:rsidR="00F42D72" w:rsidRPr="00A3064F" w:rsidRDefault="00A3064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 согласных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звуков. Основные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выразительные средства фонетики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E45C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7C70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B01F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6C023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5D80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42D72" w14:paraId="34E7AA8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1852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D34F5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Слог. Ударение. Свойства русского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5590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5E41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D4D0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10898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37D3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3470CA3E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6E1E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620DA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звука в речевом потоке.</w:t>
            </w:r>
          </w:p>
          <w:p w14:paraId="6D7750A4" w14:textId="77777777" w:rsidR="00F42D72" w:rsidRDefault="00A3064F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транскрипции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D90C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6E24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29C8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C84E4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31D88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6306FBA7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B6C36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33C97" w14:textId="77777777" w:rsidR="00F42D72" w:rsidRPr="00A3064F" w:rsidRDefault="00A3064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Соотношение звуков 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букв. Прописные 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строчные буквы. Способы обозначения мягкости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согласных. Фонетический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8590E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D2CA6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6CFD8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06EE8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B812A" w14:textId="77777777" w:rsidR="00F42D72" w:rsidRDefault="00A3064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60C58212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115E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114E8" w14:textId="77777777" w:rsidR="00F42D72" w:rsidRPr="00A3064F" w:rsidRDefault="00A3064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Орфоэпия как раздел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лингвистики. Основные орфоэпические нормы. Интонация, ее функции.</w:t>
            </w:r>
          </w:p>
          <w:p w14:paraId="09EBDCA7" w14:textId="77777777" w:rsidR="00F42D72" w:rsidRPr="00A3064F" w:rsidRDefault="00A3064F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элементы интонации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CBA6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6C83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AFF6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4F91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3FB89" w14:textId="77777777" w:rsidR="00F42D72" w:rsidRDefault="00A3064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141BDB70" w14:textId="77777777" w:rsidR="00F42D72" w:rsidRDefault="00F42D72">
      <w:pPr>
        <w:autoSpaceDE w:val="0"/>
        <w:autoSpaceDN w:val="0"/>
        <w:spacing w:after="0" w:line="14" w:lineRule="exact"/>
      </w:pPr>
    </w:p>
    <w:p w14:paraId="0BBE0493" w14:textId="77777777" w:rsidR="00F42D72" w:rsidRDefault="00F42D72">
      <w:pPr>
        <w:sectPr w:rsidR="00F42D72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C22750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3F7B046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AEC7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EB195" w14:textId="77777777" w:rsidR="00F42D72" w:rsidRPr="00A3064F" w:rsidRDefault="00A306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14:paraId="4FEF4984" w14:textId="77777777" w:rsidR="00F42D72" w:rsidRPr="00A3064F" w:rsidRDefault="00A3064F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Орфограмма. Буквенные и небуквенные орфограммы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4231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431C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59C9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63BA1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A6E6D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4C425CE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4646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C3807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разделительных ь ъ знаков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E4D5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AED6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29BF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5AC25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9CC6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3F6208A8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32EE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B7970" w14:textId="77777777" w:rsidR="00F42D72" w:rsidRPr="00A3064F" w:rsidRDefault="00A3064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тем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"Фонетика, графика, орфоэпия",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"Орфография".</w:t>
            </w:r>
          </w:p>
          <w:p w14:paraId="144E7A88" w14:textId="77777777" w:rsidR="00F42D72" w:rsidRDefault="00A3064F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F79C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F1D2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F6AC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FC11D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03C3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F42D72" w14:paraId="01C2D900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2DB3E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19491" w14:textId="77777777" w:rsidR="00F42D72" w:rsidRPr="00A3064F" w:rsidRDefault="00A3064F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D5D9C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D08D6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8A115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863F8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FEF0E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53759CA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B75E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6A211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способы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толкования лексического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448C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8FBF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8293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24367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09C3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048CA33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6C49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101F1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однозначные и многозначные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444A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AAD2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1C65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336F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0C4D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403283E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EE59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A1BC2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7B5C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52DA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5D09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EFD2D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3918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4A6A2F0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B97B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88DBF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27D7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487C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A1B8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F37B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9B60E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1D8EEAF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BB1C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01800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родовых и видовых понятий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5A9B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DADA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C7C8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2D143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2DF58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05B74582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7ED5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8835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2D42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1482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8CA0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C55C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3E86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1E65B338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2456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D243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Антонимы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3E4E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0E98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BACB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CFB9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D6C6F" w14:textId="77777777" w:rsidR="00F42D72" w:rsidRDefault="00A3064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F42D72" w14:paraId="340DC82F" w14:textId="77777777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93D77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7DB12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BF70A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108A2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50C10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C9A27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2A9ED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4950036A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579C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EBFA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B787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9E87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7F8B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D7C5E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8ED9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79A53BE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FC48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2A89D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виды лексических словарей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B4C6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EDC3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2164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E3AEC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75D5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71DC80F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90B9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DF8D2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 словарной статьи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F51C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10FB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3CF5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5445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BCFB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52288A7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C434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D891C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19EE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9284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B267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EF0F4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E9F0D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02189E04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4E1C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6745E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Сочинение. Рассказ о событии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B3BB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E1E1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6217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DBCE6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49D0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</w:tbl>
    <w:p w14:paraId="0572A0BA" w14:textId="77777777" w:rsidR="00F42D72" w:rsidRDefault="00F42D72">
      <w:pPr>
        <w:autoSpaceDE w:val="0"/>
        <w:autoSpaceDN w:val="0"/>
        <w:spacing w:after="0" w:line="14" w:lineRule="exact"/>
      </w:pPr>
    </w:p>
    <w:p w14:paraId="198CA590" w14:textId="77777777" w:rsidR="00F42D72" w:rsidRDefault="00F42D72">
      <w:pPr>
        <w:sectPr w:rsidR="00F42D72">
          <w:pgSz w:w="11900" w:h="16840"/>
          <w:pgMar w:top="284" w:right="650" w:bottom="75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B8534E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4D03991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0A54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2418E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темы "Лексикология".</w:t>
            </w:r>
          </w:p>
          <w:p w14:paraId="2889C279" w14:textId="77777777" w:rsidR="00F42D72" w:rsidRPr="00A3064F" w:rsidRDefault="00A306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6664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EDF8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306A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40E9D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168EF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0B37CFA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5531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14843" w14:textId="77777777" w:rsidR="00F42D72" w:rsidRPr="00A3064F" w:rsidRDefault="00A3064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Морфемика как раздел лингвистики. Морфема как минимальная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значимая единица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E00F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6E5C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A076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A6A16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490E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7A4A45E8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5019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A0CB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697D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B879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CA09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89AE3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AE9DB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7B6F392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8BCD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1126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C60F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0081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354F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E5B52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2345A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71821E7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1ADC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43568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1C4B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3F2D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8574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946EF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3409A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758E898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8E41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2832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Морфемный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DFEE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8C34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9439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2601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DAF65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259DBC59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F306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18F8E" w14:textId="77777777" w:rsidR="00F42D72" w:rsidRPr="00A3064F" w:rsidRDefault="00A3064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безударными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проверяемыми 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непроверяемыми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CF8D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39AD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8D7B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77F1D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43EE6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1F67367C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F5E0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7E9A6" w14:textId="77777777" w:rsidR="00F42D72" w:rsidRPr="00A3064F" w:rsidRDefault="00A3064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проверяемыми 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непроверяемыми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непроизносимыми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B3F6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B16F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C304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537B7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759A7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5802C68D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1EC3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FEA86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Е-О после шипящих в корне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4E9C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93BA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15C2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8A3F3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6771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3B2446D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80754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E283C" w14:textId="77777777" w:rsidR="00F42D72" w:rsidRPr="00A3064F" w:rsidRDefault="00A3064F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неизменяемых на письме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A7669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D9A93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FB9C4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66F2B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38BBA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42D72" w14:paraId="71C19B4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FACD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73137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7D4F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0B96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48EF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C58B7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441E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65E5698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DE00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78D03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Ы-И после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96F3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CD45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A15D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5DBD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E7F45" w14:textId="77777777" w:rsidR="00F42D72" w:rsidRDefault="00A3064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F42D72" w14:paraId="4697B4E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F779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B406F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Ы-И после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3A9B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348B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A8AB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9A68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6DE3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42D72" w14:paraId="5B44A7A4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3E25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F67C5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темы "</w:t>
            </w:r>
            <w:proofErr w:type="spellStart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14:paraId="070CB894" w14:textId="77777777" w:rsidR="00F42D72" w:rsidRPr="00A3064F" w:rsidRDefault="00A3064F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Орфография"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1A83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FCE8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3DF6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D2BC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5838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73E01C50" w14:textId="77777777" w:rsidR="00F42D72" w:rsidRDefault="00F42D72">
      <w:pPr>
        <w:autoSpaceDE w:val="0"/>
        <w:autoSpaceDN w:val="0"/>
        <w:spacing w:after="0" w:line="14" w:lineRule="exact"/>
      </w:pPr>
    </w:p>
    <w:p w14:paraId="77AB0BD1" w14:textId="77777777" w:rsidR="00F42D72" w:rsidRDefault="00F42D72">
      <w:pPr>
        <w:sectPr w:rsidR="00F42D72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7F13A59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3D390893" w14:textId="77777777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8580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6BDF7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Морфология как раздел лингвистики.</w:t>
            </w:r>
          </w:p>
          <w:p w14:paraId="2322A571" w14:textId="77777777" w:rsidR="00F42D72" w:rsidRDefault="00A3064F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Грамматическое значение слова, его отличие от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лексического. Части речи как лексико-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грамматические разряды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Сиситема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1AB6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A6A7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2FFF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39CED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7E7E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720E4B36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ABFF3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2B13B" w14:textId="77777777" w:rsidR="00F42D72" w:rsidRPr="00A3064F" w:rsidRDefault="00A3064F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речи. Роль имени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существительного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60A1D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EC0AC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23A90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D6301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C07A7" w14:textId="77777777" w:rsidR="00F42D72" w:rsidRDefault="00A3064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6BFE3EA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843A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7A925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Сочинение-фантазия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(например, современная 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0BD9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733A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69FF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35C9C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4A803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03FF7483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7468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A1849" w14:textId="77777777" w:rsidR="00F42D72" w:rsidRPr="00A3064F" w:rsidRDefault="00A3064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Лексико-грамматические разряды имен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существительных: имена существительные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собственные 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нарицательные,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одушевленные 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неодушевленные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2A7E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FF44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C0E6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17CD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FA59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67B5DE2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567F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2F056" w14:textId="77777777" w:rsidR="00F42D72" w:rsidRDefault="00A3064F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собственных 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AD94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F327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F003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88F7B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5366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4C372CDF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816A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A872D" w14:textId="77777777" w:rsidR="00F42D72" w:rsidRPr="00A3064F" w:rsidRDefault="00A306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Род, число, падеж имени существительного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06FC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D52D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F739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178BD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1B630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340FFB4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15441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A3B5F" w14:textId="77777777" w:rsidR="00F42D72" w:rsidRDefault="00A3064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Имена существительные общего 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48BCB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3D43F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24524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317CD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4BCE9" w14:textId="77777777" w:rsidR="00F42D72" w:rsidRDefault="00A3064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0A77B9A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7BB5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9FB2C" w14:textId="77777777" w:rsidR="00F42D72" w:rsidRPr="00A3064F" w:rsidRDefault="00A306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существительные, имеющие форму только единственного 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5C4A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5928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2514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4F8A5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3A25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5B51516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8F6A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C5CF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Сжатое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7047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3EEF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2BB5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8E080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972AE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37940022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DC91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87947" w14:textId="77777777" w:rsidR="00F42D72" w:rsidRPr="00A3064F" w:rsidRDefault="00A306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Типы склонения имен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197A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382B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A5DE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236D3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DFB7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14:paraId="43D5E946" w14:textId="77777777" w:rsidR="00F42D72" w:rsidRDefault="00F42D72">
      <w:pPr>
        <w:autoSpaceDE w:val="0"/>
        <w:autoSpaceDN w:val="0"/>
        <w:spacing w:after="0" w:line="14" w:lineRule="exact"/>
      </w:pPr>
    </w:p>
    <w:p w14:paraId="006302DE" w14:textId="77777777" w:rsidR="00F42D72" w:rsidRDefault="00F42D72">
      <w:pPr>
        <w:sectPr w:rsidR="00F42D72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71A95B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06B655A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AF66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CB140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ь на конце имен существительных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8D58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5018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93FB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DF9A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FD2CA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79B793D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1432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94A29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Разносклоняемые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F0CC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A920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FE41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D3765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2E1A6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3F42800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F86B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095DD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имен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228A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DB7A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C461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A66FB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D779D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1CBC226A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56227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3706D" w14:textId="77777777" w:rsidR="00F42D72" w:rsidRPr="00A3064F" w:rsidRDefault="00A3064F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 склоняемые 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несклоняемые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CBB9F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69B2D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BF413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F57DE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AA6C1" w14:textId="77777777" w:rsidR="00F42D72" w:rsidRDefault="00A3064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07279B0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1105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D305B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 несклоняемых имен существительных.</w:t>
            </w:r>
          </w:p>
          <w:p w14:paraId="3414B6A7" w14:textId="77777777" w:rsidR="00F42D72" w:rsidRPr="00A3064F" w:rsidRDefault="00A306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FE2D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EE2A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8B94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92951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2F5AC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76F908D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349B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EBF3B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AE93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0BD7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165B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7A4AD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5451C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45B2D3D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5908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746B6" w14:textId="77777777" w:rsidR="00F42D72" w:rsidRPr="00A3064F" w:rsidRDefault="00A306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словоизменения, произношения имен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существительных, нормы постановки 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0BDF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54EC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C072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B3B5B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10A3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3DEA933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6182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A6936" w14:textId="77777777" w:rsidR="00F42D72" w:rsidRPr="00A3064F" w:rsidRDefault="00A3064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 и Е после шипящих и Ц в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окончаниях имен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327F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1F9E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D5A2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86354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793B7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3A7ED65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FA17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23A4F" w14:textId="77777777" w:rsidR="00F42D72" w:rsidRPr="00A3064F" w:rsidRDefault="00A3064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 и Е после шипящих и Ц в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суффиксах имен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3A7B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5E81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6185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1AFB4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E7943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1E12908F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1504C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25024" w14:textId="77777777" w:rsidR="00F42D72" w:rsidRPr="00A3064F" w:rsidRDefault="00A3064F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суффиксов-ЧИК- - -ЩИК- имен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981CB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52761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49DE3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9EBCE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7E540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6E9B103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07C4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D0184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суффиксов-ЕК-/-ИК- имен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00E9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D082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DC03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2E85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8824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7A87F67D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93AA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C3FD5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9B17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8CE1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7D96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BCDA2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CA6C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4D080874" w14:textId="77777777" w:rsidR="00F42D72" w:rsidRDefault="00F42D72">
      <w:pPr>
        <w:autoSpaceDE w:val="0"/>
        <w:autoSpaceDN w:val="0"/>
        <w:spacing w:after="0" w:line="14" w:lineRule="exact"/>
      </w:pPr>
    </w:p>
    <w:p w14:paraId="483936DD" w14:textId="77777777" w:rsidR="00F42D72" w:rsidRDefault="00F42D72">
      <w:pPr>
        <w:sectPr w:rsidR="00F42D72">
          <w:pgSz w:w="11900" w:h="16840"/>
          <w:pgMar w:top="284" w:right="650" w:bottom="9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FA8544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16C8361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7586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6FA9A" w14:textId="77777777" w:rsidR="00F42D72" w:rsidRPr="00A3064F" w:rsidRDefault="00A3064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 А - О -ЛАГ--ЛОЖ-; -РАСТ- -РАЩ- -РОС-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8AC9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274C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7A2A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8CE9D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B625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42D72" w14:paraId="0ED5CDE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0CB4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34D56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корней с чередованием А -О -ГАР--ГОР-; -ЗАР- -ЗОР-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AE7A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6FFC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EB7D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00222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EA75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42D72" w14:paraId="554142B2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8098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2633F" w14:textId="77777777" w:rsidR="00F42D72" w:rsidRPr="00A3064F" w:rsidRDefault="00A3064F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 А - О -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КЛАН- -КЛОН-; -СКАК- -СКОЧ-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6549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8ADA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AB65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2C754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5CE8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42D72" w14:paraId="012805A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89A3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09A2D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по теме "Имя существительное"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78FA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EFBA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9AE9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B58D7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C1616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42D72" w14:paraId="79D8848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D082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3E2D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386"/>
              <w:jc w:val="both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прилагательное ка часть речи. Роль имени прилагательного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1209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BE4F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BED1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25906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E2FB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111195C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0DFC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47EEC" w14:textId="77777777" w:rsidR="00F42D72" w:rsidRPr="00A3064F" w:rsidRDefault="00A306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имен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60A1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DE37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CB85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855C4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F259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3F0DA38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AD1A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A950B" w14:textId="77777777" w:rsidR="00F42D72" w:rsidRPr="00A3064F" w:rsidRDefault="00A3064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Выборочное изложение (функционально-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смысловой тип речи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описание, фрагмент из художественного текста)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48D8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564C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81B1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4C6F8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1E65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7F4790A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7D77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21DD7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имен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F95A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BF0C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080A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413EF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D7112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304D8C77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67EE9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F9BDD" w14:textId="77777777" w:rsidR="00F42D72" w:rsidRPr="00A3064F" w:rsidRDefault="00A3064F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Полные и краткие имена прилагательные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B6ACA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CAAD0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1C8D3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229A1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403AB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42D72" w14:paraId="3AE2A34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286C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A2A96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кратких имен прилагательных с основой на шипящий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0743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8276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C225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F0700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C7434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1A30911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E404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4655F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199D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8C7D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870F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3253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7E608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0FC472A1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A93B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B3F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E0F2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8F70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9C4E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380F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7ACFF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7E6E429B" w14:textId="77777777" w:rsidR="00F42D72" w:rsidRDefault="00F42D72">
      <w:pPr>
        <w:autoSpaceDE w:val="0"/>
        <w:autoSpaceDN w:val="0"/>
        <w:spacing w:after="0" w:line="14" w:lineRule="exact"/>
      </w:pPr>
    </w:p>
    <w:p w14:paraId="66FE3662" w14:textId="77777777" w:rsidR="00F42D72" w:rsidRDefault="00F42D72">
      <w:pPr>
        <w:sectPr w:rsidR="00F42D72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793407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13536C2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DD5F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76F3B" w14:textId="77777777" w:rsidR="00F42D72" w:rsidRPr="00A3064F" w:rsidRDefault="00A3064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произношения имен прилагательных, нормы постановки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2EAD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94EF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65CE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6CC61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B839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73017FB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9E90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D2328" w14:textId="77777777" w:rsidR="00F42D72" w:rsidRDefault="00A3064F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Нормы словоизменения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A942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30FE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632C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649DE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C9A1E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14956AB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EBAF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6B9CB" w14:textId="77777777" w:rsidR="00F42D72" w:rsidRPr="00A3064F" w:rsidRDefault="00A3064F">
            <w:pPr>
              <w:autoSpaceDE w:val="0"/>
              <w:autoSpaceDN w:val="0"/>
              <w:spacing w:before="98" w:after="0"/>
              <w:ind w:left="576" w:right="864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Буквы О и Е после шипящих и Ц в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окончаниях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27F7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075C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26D8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12DDB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92BE4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69E7C49D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C0B15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1F03C" w14:textId="77777777" w:rsidR="00F42D72" w:rsidRPr="00A3064F" w:rsidRDefault="00A3064F">
            <w:pPr>
              <w:autoSpaceDE w:val="0"/>
              <w:autoSpaceDN w:val="0"/>
              <w:spacing w:before="100" w:after="0"/>
              <w:ind w:left="576" w:right="864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Буквы О и Е после шипящих и Ц в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суффиксах имен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9EBD6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959DE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96D6C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77E8F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F01E1" w14:textId="77777777" w:rsidR="00F42D72" w:rsidRDefault="00A3064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14D843A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EBDDB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6804E" w14:textId="77777777" w:rsidR="00F42D72" w:rsidRPr="00A3064F" w:rsidRDefault="00A306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 и Е после шипящих и Ц в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суффиксах и окончаниях имен существительных и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5130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762C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4924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D8E68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CFDFA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2C52DA3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728D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79B05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Слитное и раздельное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именами прилагательными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30ED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E44D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314E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5382E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9363F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64E99AF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95256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85A21" w14:textId="77777777" w:rsidR="00F42D72" w:rsidRDefault="00A3064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 Сочинение-описание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64FE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3FA7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C898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3D9A7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1D308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43C45E4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A02D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CC707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по теме "Имя прилагательное"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C435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12F3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DF29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FF32D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0F644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42D72" w14:paraId="0BB07B6B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19FE2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F95FD" w14:textId="77777777" w:rsidR="00F42D72" w:rsidRPr="00A3064F" w:rsidRDefault="00A3064F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107. Глагол как часть речи.</w:t>
            </w:r>
          </w:p>
          <w:p w14:paraId="0569F28A" w14:textId="77777777" w:rsidR="00F42D72" w:rsidRPr="00A3064F" w:rsidRDefault="00A3064F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глагола в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словосочетании 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предложении,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A53A0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70381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E58A9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C1B57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1D18A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42D72" w14:paraId="38BE4E6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B7B03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ACBF9" w14:textId="77777777" w:rsidR="00F42D72" w:rsidRPr="00A3064F" w:rsidRDefault="00A3064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Инфинитив и его </w:t>
            </w:r>
            <w:r w:rsidRPr="00A3064F">
              <w:rPr>
                <w:lang w:val="ru-RU"/>
              </w:rPr>
              <w:br/>
            </w:r>
            <w:r w:rsidRPr="00A3064F">
              <w:rPr>
                <w:lang w:val="ru-RU"/>
              </w:rPr>
              <w:tab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грамматические свойства.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FFDE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C56D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D553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B25A1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F549F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4FCADB8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180F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D06CE" w14:textId="77777777" w:rsidR="00F42D72" w:rsidRPr="00A3064F" w:rsidRDefault="00A3064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Глаголы совершенного и </w:t>
            </w:r>
            <w:r w:rsidRPr="00A3064F">
              <w:rPr>
                <w:lang w:val="ru-RU"/>
              </w:rPr>
              <w:tab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несовершенного вида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AD18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5B0F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3BE8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18BC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CFEE1" w14:textId="77777777" w:rsidR="00F42D72" w:rsidRDefault="00A3064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F42D72" w14:paraId="2C30CBC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57396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00048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Глаголы совершенного и несовершенного вила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(практикум)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7AC3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7711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A131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A1DE3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9557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4F9DFC9D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6CD23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89FDE" w14:textId="77777777" w:rsidR="00F42D72" w:rsidRDefault="00A3064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Глаголы возвратные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9CD8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FAC7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8DA1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3F51B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EE89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14:paraId="7AF0F45D" w14:textId="77777777" w:rsidR="00F42D72" w:rsidRDefault="00F42D72">
      <w:pPr>
        <w:autoSpaceDE w:val="0"/>
        <w:autoSpaceDN w:val="0"/>
        <w:spacing w:after="0" w:line="14" w:lineRule="exact"/>
      </w:pPr>
    </w:p>
    <w:p w14:paraId="08DB921E" w14:textId="77777777" w:rsidR="00F42D72" w:rsidRDefault="00F42D72">
      <w:pPr>
        <w:sectPr w:rsidR="00F42D72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8145F6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0F1CBD5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5EFF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4C640" w14:textId="77777777" w:rsidR="00F42D72" w:rsidRPr="00A3064F" w:rsidRDefault="00A3064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-ТСЯ- и -</w:t>
            </w:r>
            <w:r w:rsidRPr="00A3064F">
              <w:rPr>
                <w:lang w:val="ru-RU"/>
              </w:rPr>
              <w:tab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ТЬСЯ-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6838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FC84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217A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2BB7B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F5F03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43A60B7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8CF3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1EFDB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суффиксов-ОВА- - -ЕВА-; -ЫВА- - -ИВА-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B88F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22E7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E6B9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3700F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E92E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0D1C04CD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1F8D1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3530D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суффиксов-ОВА- - -ЕВА-; -ИВА- -ЫВА- в глаголах.</w:t>
            </w:r>
          </w:p>
          <w:p w14:paraId="5915ED7E" w14:textId="77777777" w:rsidR="00F42D72" w:rsidRDefault="00A3064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4D77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A97C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E1CF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AF25F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105E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028DCB8C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0E17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5BC5C" w14:textId="77777777" w:rsidR="00F42D72" w:rsidRPr="00A3064F" w:rsidRDefault="00A3064F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Изменение глаголов по временам. Настоящее время: значение,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образование,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80F7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6B76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6BC7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8F71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C5A37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467CC31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66BFD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9903F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Прошедшее время: </w:t>
            </w:r>
            <w:r w:rsidRPr="00A3064F">
              <w:rPr>
                <w:lang w:val="ru-RU"/>
              </w:rPr>
              <w:br/>
            </w:r>
            <w:proofErr w:type="spellStart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знвчение</w:t>
            </w:r>
            <w:proofErr w:type="spellEnd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образование, 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F885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F62E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303B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1CF8E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45926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42C7267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65E91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6C680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Будущее время: значение, образование.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A16F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EA12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9E05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11F4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A02B7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617A94E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B39A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EE19B" w14:textId="77777777" w:rsidR="00F42D72" w:rsidRDefault="00A3064F">
            <w:pPr>
              <w:autoSpaceDE w:val="0"/>
              <w:autoSpaceDN w:val="0"/>
              <w:spacing w:before="98" w:after="0"/>
              <w:ind w:left="576" w:right="144" w:hanging="576"/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118. Функционально-</w:t>
            </w:r>
            <w:r w:rsidRPr="00A3064F">
              <w:rPr>
                <w:lang w:val="ru-RU"/>
              </w:rPr>
              <w:br/>
            </w:r>
            <w:proofErr w:type="spellStart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смысловвые</w:t>
            </w:r>
            <w:proofErr w:type="spellEnd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типы речи: описание, повествование, рассуждение.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1C48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E863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F541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95F48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902B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42D72" w14:paraId="45E2525C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F3B0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79470" w14:textId="77777777" w:rsidR="00F42D72" w:rsidRPr="00A3064F" w:rsidRDefault="00A3064F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Изменение глагола по </w:t>
            </w:r>
            <w:proofErr w:type="spellStart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лицпм</w:t>
            </w:r>
            <w:proofErr w:type="spellEnd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числам. Типы спряжения глагола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(повторение).</w:t>
            </w:r>
          </w:p>
          <w:p w14:paraId="35868F4A" w14:textId="77777777" w:rsidR="00F42D72" w:rsidRPr="00A3064F" w:rsidRDefault="00A3064F">
            <w:pPr>
              <w:autoSpaceDE w:val="0"/>
              <w:autoSpaceDN w:val="0"/>
              <w:spacing w:before="72" w:after="0" w:line="230" w:lineRule="auto"/>
              <w:jc w:val="center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Разноспрягаемые глаголы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3D47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99C4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C8C6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44CD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50874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3FADF7E4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E75F5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FE603" w14:textId="77777777" w:rsidR="00F42D72" w:rsidRDefault="00A3064F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глаголов по лицам и числам.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спряжения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21A7C8CC" w14:textId="77777777" w:rsidR="00F42D72" w:rsidRDefault="00A3064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F0D6E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30E33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4A12E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835DC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6EBBA" w14:textId="77777777" w:rsidR="00F42D72" w:rsidRDefault="00A3064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4524223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BBDF2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2B7C5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0C5A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B5D4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63CD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7F778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D6C65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505AA969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0F19F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2143D" w14:textId="77777777" w:rsidR="00F42D72" w:rsidRPr="00A3064F" w:rsidRDefault="00A3064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Правописание личных </w:t>
            </w:r>
            <w:r w:rsidRPr="00A3064F">
              <w:rPr>
                <w:lang w:val="ru-RU"/>
              </w:rPr>
              <w:tab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окончаний глаголов.</w:t>
            </w:r>
          </w:p>
          <w:p w14:paraId="1D4F39D6" w14:textId="77777777" w:rsidR="00F42D72" w:rsidRPr="00A3064F" w:rsidRDefault="00A306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A79C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E48C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B5F7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B7D7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9923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4121F6CA" w14:textId="77777777" w:rsidR="00F42D72" w:rsidRDefault="00F42D72">
      <w:pPr>
        <w:autoSpaceDE w:val="0"/>
        <w:autoSpaceDN w:val="0"/>
        <w:spacing w:after="0" w:line="14" w:lineRule="exact"/>
      </w:pPr>
    </w:p>
    <w:p w14:paraId="4F056E76" w14:textId="77777777" w:rsidR="00F42D72" w:rsidRDefault="00F42D72">
      <w:pPr>
        <w:sectPr w:rsidR="00F42D72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E6B7EDC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6B34F7D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E772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E7DC6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Изложение содержания текста с изменением лица рассказчика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BBD8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3423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FB46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7F83C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AC719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09C2754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54F9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C501E" w14:textId="77777777" w:rsidR="00F42D72" w:rsidRDefault="00A3064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Морфологический анализ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A621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117D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C820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40D3F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CFC29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01523AB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B04F6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9F9C2" w14:textId="77777777" w:rsidR="00F42D72" w:rsidRDefault="00A3064F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Средства связи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и частей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F374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89AA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1B5E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B884E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8CCB6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4F78EBA1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219E0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77919" w14:textId="77777777" w:rsidR="00F42D72" w:rsidRPr="00A3064F" w:rsidRDefault="00A3064F">
            <w:pPr>
              <w:autoSpaceDE w:val="0"/>
              <w:autoSpaceDN w:val="0"/>
              <w:spacing w:before="100" w:after="0"/>
              <w:ind w:left="576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Правописание ь в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инфинитиве, в форме 2 лица единственного числа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D8767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053A8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63AB0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61F92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5EF45" w14:textId="77777777" w:rsidR="00F42D72" w:rsidRDefault="00A3064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2D9AA0FE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456D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4E174" w14:textId="77777777" w:rsidR="00F42D72" w:rsidRPr="00A3064F" w:rsidRDefault="00A3064F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Правописание ь в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инфинитиве. в форме 2 лица единственного числа после шипящих.</w:t>
            </w:r>
          </w:p>
          <w:p w14:paraId="5A3A0D82" w14:textId="77777777" w:rsidR="00F42D72" w:rsidRDefault="00A3064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5238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F8ED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871F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8724F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62447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48D70FD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F0B04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64AA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Сочинение-повествование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ADD5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9D89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753C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6C0BC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C96EF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74A1D93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85E3C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4128A" w14:textId="77777777" w:rsidR="00F42D72" w:rsidRPr="00A3064F" w:rsidRDefault="00A3064F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Правописание гласной перед суффиксом -Л- в формах прошедшего времени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823F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8302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CA40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CB82C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2227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1C305FBE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738F3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082A5" w14:textId="77777777" w:rsidR="00F42D72" w:rsidRPr="00A3064F" w:rsidRDefault="00A3064F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130. Правописание гласной перед суффиксом -Л- в формах прошедшего времени глагола.</w:t>
            </w:r>
          </w:p>
          <w:p w14:paraId="46D0A88B" w14:textId="77777777" w:rsidR="00F42D72" w:rsidRDefault="00A3064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EB14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313A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5F65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82712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FB1AF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12A54B6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5B559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AC915" w14:textId="77777777" w:rsidR="00F42D72" w:rsidRPr="00A3064F" w:rsidRDefault="00A3064F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Слитное и раздельное </w:t>
            </w:r>
            <w:r w:rsidRPr="00A3064F">
              <w:rPr>
                <w:lang w:val="ru-RU"/>
              </w:rPr>
              <w:br/>
            </w:r>
            <w:r w:rsidRPr="00A3064F">
              <w:rPr>
                <w:lang w:val="ru-RU"/>
              </w:rPr>
              <w:tab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11BDA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618EB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6B4FB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9DF92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2E704" w14:textId="77777777" w:rsidR="00F42D72" w:rsidRDefault="00A3064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113E047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AD581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DB850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Нормы постановки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ударения в глагольных формах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4B7F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275F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3780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006A5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BD60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1C15D01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EE94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74524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Нормы словоизменения глаголов.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470D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8A36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2212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DBFF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B0E06" w14:textId="77777777" w:rsidR="00F42D72" w:rsidRDefault="00A3064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42D72" w14:paraId="026CAB8B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D39B5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B9A70" w14:textId="77777777" w:rsidR="00F42D72" w:rsidRPr="00A3064F" w:rsidRDefault="00A3064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Правописание корней </w:t>
            </w:r>
            <w:r w:rsidRPr="00A3064F">
              <w:rPr>
                <w:lang w:val="ru-RU"/>
              </w:rPr>
              <w:tab/>
            </w:r>
            <w:proofErr w:type="spellStart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счередованием</w:t>
            </w:r>
            <w:proofErr w:type="spellEnd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Е//И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091A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195A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61E0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AB288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FE9E5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1DFDB390" w14:textId="77777777" w:rsidR="00F42D72" w:rsidRDefault="00F42D72">
      <w:pPr>
        <w:autoSpaceDE w:val="0"/>
        <w:autoSpaceDN w:val="0"/>
        <w:spacing w:after="0" w:line="14" w:lineRule="exact"/>
      </w:pPr>
    </w:p>
    <w:p w14:paraId="28DE5A68" w14:textId="77777777" w:rsidR="00F42D72" w:rsidRDefault="00F42D72">
      <w:pPr>
        <w:sectPr w:rsidR="00F42D72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53F1002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6B14A65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620D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6217B" w14:textId="77777777" w:rsidR="00F42D72" w:rsidRPr="00A3064F" w:rsidRDefault="00A3064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корней с </w:t>
            </w:r>
            <w:r w:rsidRPr="00A3064F">
              <w:rPr>
                <w:lang w:val="ru-RU"/>
              </w:rPr>
              <w:tab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 Е//И.</w:t>
            </w:r>
          </w:p>
          <w:p w14:paraId="15AF5BEE" w14:textId="77777777" w:rsidR="00F42D72" w:rsidRDefault="00A3064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670D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37E2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AC79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926D5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38DD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7FA1B4F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DB3B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44D2B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136. Повторение по теме "Глагол"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154B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BF87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82DC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1BDE7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F3C1C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21B7E0AB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7794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4C98D" w14:textId="77777777" w:rsidR="00F42D72" w:rsidRPr="00A3064F" w:rsidRDefault="00A3064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Синтаксис и </w:t>
            </w:r>
            <w:proofErr w:type="spellStart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пуктуация</w:t>
            </w:r>
            <w:proofErr w:type="spellEnd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064F">
              <w:rPr>
                <w:lang w:val="ru-RU"/>
              </w:rPr>
              <w:tab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раздел лингвистики.</w:t>
            </w:r>
          </w:p>
          <w:p w14:paraId="6C14EC94" w14:textId="77777777" w:rsidR="00F42D72" w:rsidRPr="00A3064F" w:rsidRDefault="00A3064F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proofErr w:type="spellStart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Словосочетение</w:t>
            </w:r>
            <w:proofErr w:type="spellEnd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 как единицы синтаксиса. Знаки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препинания и их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4D91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9DE0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7070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4C378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BDA7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1235A79D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2BBC4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A1829" w14:textId="77777777" w:rsidR="00F42D72" w:rsidRPr="00A3064F" w:rsidRDefault="00A3064F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138. Словосочетание и его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признаки. Основные виды словосочетаний по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морфологическим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свойствам главного слова.</w:t>
            </w:r>
          </w:p>
          <w:p w14:paraId="325D9B16" w14:textId="77777777" w:rsidR="00F42D72" w:rsidRPr="00A3064F" w:rsidRDefault="00A3064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связи слов в словосочетании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36BB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730D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9127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5B306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1C093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493D88F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BEE34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E1542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2730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466A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3FA7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BF46F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CF41B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09ECF20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C982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57531" w14:textId="77777777" w:rsidR="00F42D72" w:rsidRPr="00A3064F" w:rsidRDefault="00A3064F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140. Предложение и его признаки. Виды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по цели высказывания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DCA0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BE6E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5F1A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557CF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6717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45C1374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E993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7B6AE" w14:textId="77777777" w:rsidR="00F42D72" w:rsidRPr="00A3064F" w:rsidRDefault="00A3064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Виды предложений по </w:t>
            </w:r>
            <w:r w:rsidRPr="00A3064F">
              <w:rPr>
                <w:lang w:val="ru-RU"/>
              </w:rPr>
              <w:tab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эмоциональной окраске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80EC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C7CE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1819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64511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47FA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5381E32F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18471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2B5FF" w14:textId="77777777" w:rsidR="00F42D72" w:rsidRPr="00A3064F" w:rsidRDefault="00A3064F">
            <w:pPr>
              <w:autoSpaceDE w:val="0"/>
              <w:autoSpaceDN w:val="0"/>
              <w:spacing w:before="98" w:after="0" w:line="274" w:lineRule="auto"/>
              <w:ind w:left="576" w:right="144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142. Главные члены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(грамматическая основа).</w:t>
            </w:r>
          </w:p>
          <w:p w14:paraId="233CD466" w14:textId="77777777" w:rsidR="00F42D72" w:rsidRDefault="00A3064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D21F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C396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2DAE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438B1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FAC4E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28FF25A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55A6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A7444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143. Главные члены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(грамматическая основа).</w:t>
            </w:r>
          </w:p>
          <w:p w14:paraId="3B6B33CA" w14:textId="77777777" w:rsidR="00F42D72" w:rsidRDefault="00A3064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E931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EAB5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0AA8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A1F02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46B24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2766F2CD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3A4B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32420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DAE1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BEF9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2271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1F3D8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48D8C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37D6C21" w14:textId="77777777" w:rsidR="00F42D72" w:rsidRDefault="00F42D72">
      <w:pPr>
        <w:autoSpaceDE w:val="0"/>
        <w:autoSpaceDN w:val="0"/>
        <w:spacing w:after="0" w:line="14" w:lineRule="exact"/>
      </w:pPr>
    </w:p>
    <w:p w14:paraId="6DA9F6AB" w14:textId="77777777" w:rsidR="00F42D72" w:rsidRDefault="00F42D72">
      <w:pPr>
        <w:sectPr w:rsidR="00F42D72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C68DF4E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4F57CB3F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B7D7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8242E" w14:textId="77777777" w:rsidR="00F42D72" w:rsidRPr="00A3064F" w:rsidRDefault="00A3064F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145. Предложения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распространенные и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нераспространенные. Второстепенные члены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0C12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F5AE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EFFF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DD150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3C134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1BB6430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D045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BFF8E" w14:textId="77777777" w:rsidR="00F42D72" w:rsidRDefault="00A3064F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Второстепенные члены предложения.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7B9E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4ED6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356C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45D58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DBF08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1C91648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5B14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E679D" w14:textId="77777777" w:rsidR="00F42D72" w:rsidRDefault="00A3064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Дополнение (прямое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косвенное)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9D56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C31A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887D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100BB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5B870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1C29D2C4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944BD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ED005" w14:textId="77777777" w:rsidR="00F42D72" w:rsidRPr="00A3064F" w:rsidRDefault="00A3064F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Обстоятельство. Виды обстоятельств по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EFCA0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E516E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6B17F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40206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E4C16" w14:textId="77777777" w:rsidR="00F42D72" w:rsidRDefault="00A3064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0FE941D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77CD4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C7966" w14:textId="77777777" w:rsidR="00F42D72" w:rsidRDefault="00A3064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 Сжатое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A3A9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661F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9E40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EA8F3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47780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3E6ED87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FB4DE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A615E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Синтаксический анализ простых двусоставных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403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B8D5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A6EB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64516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53854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353A3B9A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320E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2F9D2" w14:textId="77777777" w:rsidR="00F42D72" w:rsidRPr="00A3064F" w:rsidRDefault="00A3064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Простое осложненное </w:t>
            </w:r>
            <w:r w:rsidRPr="00A3064F">
              <w:rPr>
                <w:lang w:val="ru-RU"/>
              </w:rPr>
              <w:tab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предложение.</w:t>
            </w:r>
          </w:p>
          <w:p w14:paraId="46F698F9" w14:textId="77777777" w:rsidR="00F42D72" w:rsidRDefault="00A3064F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Однородные члены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75E5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A762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2EA6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7CC35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1F614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294F104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D50B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E9184" w14:textId="77777777" w:rsidR="00F42D72" w:rsidRDefault="00A3064F">
            <w:pPr>
              <w:autoSpaceDE w:val="0"/>
              <w:autoSpaceDN w:val="0"/>
              <w:spacing w:before="98" w:after="0"/>
              <w:ind w:left="576" w:right="144" w:hanging="576"/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Предложения с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 и их </w:t>
            </w:r>
            <w:proofErr w:type="spellStart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пуктуационное</w:t>
            </w:r>
            <w:proofErr w:type="spellEnd"/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1334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9A2E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A7B6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C6327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48F02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4BC5E1AF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03162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36248" w14:textId="77777777" w:rsidR="00F42D72" w:rsidRPr="00A3064F" w:rsidRDefault="00A3064F">
            <w:pPr>
              <w:autoSpaceDE w:val="0"/>
              <w:autoSpaceDN w:val="0"/>
              <w:spacing w:before="100" w:after="0" w:line="281" w:lineRule="auto"/>
              <w:ind w:left="576" w:right="144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Предложения с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обобщающим словом при однородных членах и их пунктуационное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E2A4A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93353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2B3D8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A4441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942D6" w14:textId="77777777" w:rsidR="00F42D72" w:rsidRDefault="00A3064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6E44E91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FDD88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24D8C" w14:textId="77777777" w:rsidR="00F42D72" w:rsidRDefault="00A3064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 Сочинение по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5D4F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7FC9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3210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6C50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1CCA8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2FF3163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F5A64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BA757" w14:textId="77777777" w:rsidR="00F42D72" w:rsidRPr="00A3064F" w:rsidRDefault="00A3064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Предложения с </w:t>
            </w:r>
            <w:r w:rsidRPr="00A3064F">
              <w:rPr>
                <w:lang w:val="ru-RU"/>
              </w:rPr>
              <w:tab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обращениями.</w:t>
            </w:r>
          </w:p>
          <w:p w14:paraId="43BF757E" w14:textId="77777777" w:rsidR="00F42D72" w:rsidRPr="00A3064F" w:rsidRDefault="00A3064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Пунктуационное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оформление обращения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B482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BD0C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5C04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F51E6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59BB3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0C4873E1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917CD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2CDB1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Синтаксический анализ простых осложненных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9DE5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262D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62898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0374B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61D8C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5292477E" w14:textId="77777777" w:rsidR="00F42D72" w:rsidRDefault="00F42D72">
      <w:pPr>
        <w:autoSpaceDE w:val="0"/>
        <w:autoSpaceDN w:val="0"/>
        <w:spacing w:after="0" w:line="14" w:lineRule="exact"/>
      </w:pPr>
    </w:p>
    <w:p w14:paraId="50CD94EC" w14:textId="77777777" w:rsidR="00F42D72" w:rsidRDefault="00F42D72">
      <w:pPr>
        <w:sectPr w:rsidR="00F42D72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9D70E01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1EE5B60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1284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25B65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Пунктуационный анализ простых осложненных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90F5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ECB7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11B1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8AF9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558A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30347000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45A4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8DAD9" w14:textId="77777777" w:rsidR="00F42D72" w:rsidRPr="00A3064F" w:rsidRDefault="00A3064F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Предложения простые и сложные. Сложные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бессоюзной и союзной связью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0640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9B53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A991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FB61C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A373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53D0B53B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98D2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84915" w14:textId="77777777" w:rsidR="00F42D72" w:rsidRDefault="00A3064F">
            <w:pPr>
              <w:autoSpaceDE w:val="0"/>
              <w:autoSpaceDN w:val="0"/>
              <w:spacing w:before="98" w:after="0" w:line="274" w:lineRule="auto"/>
              <w:ind w:left="576" w:righ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сложносочиненные и сложноподчиненные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8B4D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FADC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B3C6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93EB1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6EF21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18954727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5762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33261" w14:textId="77777777" w:rsidR="00F42D72" w:rsidRPr="00A3064F" w:rsidRDefault="00A3064F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160. Пунктуационное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сложных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предложений, состоящих из частей, связанных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союзной и бессоюзной связью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0762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1718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C830A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BBEF2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9191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42D72" w14:paraId="7F6EF667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75FF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83994" w14:textId="77777777" w:rsidR="00F42D72" w:rsidRDefault="00A3064F">
            <w:pPr>
              <w:autoSpaceDE w:val="0"/>
              <w:autoSpaceDN w:val="0"/>
              <w:spacing w:before="98" w:after="0" w:line="281" w:lineRule="auto"/>
              <w:ind w:left="576" w:right="144" w:hanging="576"/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161. Пунктуационное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сложных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предложений, состоящих из частей, связанных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союзной и бессоюзной связью.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5AFD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8ADF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6C02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6C02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6A184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1CAFFF5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FD6C3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ECEBB" w14:textId="77777777" w:rsidR="00F42D72" w:rsidRPr="00A3064F" w:rsidRDefault="00A3064F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Преложения с прямой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речью. пунктуационное оформление предложений с прямой речью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DB83E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21A55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919C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FAF1C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D6C49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65FC0349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29541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49562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3C85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96F2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8D6F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BD8B5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5982E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42D72" w14:paraId="213D64B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6FAEA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48BFE" w14:textId="77777777" w:rsidR="00F42D72" w:rsidRPr="00A3064F" w:rsidRDefault="00A3064F">
            <w:pPr>
              <w:autoSpaceDE w:val="0"/>
              <w:autoSpaceDN w:val="0"/>
              <w:spacing w:before="100" w:after="0" w:line="271" w:lineRule="auto"/>
              <w:ind w:left="576" w:hanging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164. Повторение темы </w:t>
            </w:r>
            <w:r w:rsidRPr="00A3064F">
              <w:rPr>
                <w:lang w:val="ru-RU"/>
              </w:rPr>
              <w:br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"Синтаксис и пунктуация"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B76D3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A578A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D2FA2" w14:textId="77777777" w:rsidR="00F42D72" w:rsidRDefault="00A306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94647" w14:textId="77777777" w:rsidR="00F42D72" w:rsidRDefault="00A306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9BEE7" w14:textId="77777777" w:rsidR="00F42D72" w:rsidRDefault="00A3064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42D72" w14:paraId="59D333C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E3858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45CB7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5 классе. Фонетика.</w:t>
            </w:r>
          </w:p>
          <w:p w14:paraId="77F59CAA" w14:textId="77777777" w:rsidR="00F42D72" w:rsidRDefault="00A3064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Графика. Орфография.</w:t>
            </w:r>
          </w:p>
          <w:p w14:paraId="24880AD7" w14:textId="77777777" w:rsidR="00F42D72" w:rsidRDefault="00A3064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48EE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C1C7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D29E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D0B29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1FCFD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42D72" w14:paraId="62FB06C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5AAB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36C80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5 классе. Лексикология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6368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7A712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1544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BE3FF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64ED4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77C31A11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F53D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103C7" w14:textId="77777777" w:rsidR="00F42D72" w:rsidRPr="00A3064F" w:rsidRDefault="00A3064F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изученного в 5 классе. Морфемика и орфография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AAF8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BA2E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57D3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1862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3E0C8" w14:textId="77777777" w:rsidR="00F42D72" w:rsidRDefault="00A3064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</w:tbl>
    <w:p w14:paraId="12CBEDF9" w14:textId="77777777" w:rsidR="00F42D72" w:rsidRDefault="00F42D72">
      <w:pPr>
        <w:autoSpaceDE w:val="0"/>
        <w:autoSpaceDN w:val="0"/>
        <w:spacing w:after="0" w:line="14" w:lineRule="exact"/>
      </w:pPr>
    </w:p>
    <w:p w14:paraId="34751D3C" w14:textId="77777777" w:rsidR="00F42D72" w:rsidRDefault="00F42D72">
      <w:pPr>
        <w:sectPr w:rsidR="00F42D72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BEF4DFB" w14:textId="77777777" w:rsidR="00F42D72" w:rsidRDefault="00F42D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F42D72" w14:paraId="773EACC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F5F1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FC514" w14:textId="77777777" w:rsidR="00F42D72" w:rsidRPr="00A3064F" w:rsidRDefault="00A3064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изученного в </w:t>
            </w:r>
            <w:r w:rsidRPr="00A3064F">
              <w:rPr>
                <w:lang w:val="ru-RU"/>
              </w:rPr>
              <w:tab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 классе. Морфология.</w:t>
            </w:r>
          </w:p>
          <w:p w14:paraId="2A78744C" w14:textId="77777777" w:rsidR="00F42D72" w:rsidRDefault="00A3064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24DF7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5EC13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E6B9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28621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066A6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F42D72" w14:paraId="33E3F7A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7D451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908E9" w14:textId="77777777" w:rsidR="00F42D72" w:rsidRPr="00A3064F" w:rsidRDefault="00A3064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169. Итоговая контрольная </w:t>
            </w:r>
            <w:r w:rsidRPr="00A3064F">
              <w:rPr>
                <w:lang w:val="ru-RU"/>
              </w:rPr>
              <w:tab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за курс 5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7922F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FF01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B569D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682D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6B96A" w14:textId="77777777" w:rsidR="00F42D72" w:rsidRDefault="00A3064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42D72" w14:paraId="11750C6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02A24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D7F91" w14:textId="77777777" w:rsidR="00F42D72" w:rsidRPr="00A3064F" w:rsidRDefault="00A3064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170. Устное сочинение. </w:t>
            </w:r>
            <w:r w:rsidRPr="00A3064F">
              <w:rPr>
                <w:lang w:val="ru-RU"/>
              </w:rPr>
              <w:tab/>
            </w: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 о событии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3CB6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DD25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BB48B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9F6EA" w14:textId="77777777" w:rsidR="00F42D72" w:rsidRDefault="00A306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22E40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42D72" w14:paraId="3E772D01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A1D12" w14:textId="77777777" w:rsidR="00F42D72" w:rsidRPr="00A3064F" w:rsidRDefault="00A3064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3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A0ED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8E729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8F68C" w14:textId="77777777" w:rsidR="00F42D72" w:rsidRDefault="00A306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14:paraId="7D065886" w14:textId="77777777" w:rsidR="00F42D72" w:rsidRDefault="00F42D72">
      <w:pPr>
        <w:autoSpaceDE w:val="0"/>
        <w:autoSpaceDN w:val="0"/>
        <w:spacing w:after="0" w:line="14" w:lineRule="exact"/>
      </w:pPr>
    </w:p>
    <w:p w14:paraId="777F12B9" w14:textId="77777777" w:rsidR="00F42D72" w:rsidRDefault="00F42D72">
      <w:pPr>
        <w:sectPr w:rsidR="00F42D7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0FE41C2" w14:textId="77777777" w:rsidR="00F42D72" w:rsidRDefault="00F42D72">
      <w:pPr>
        <w:autoSpaceDE w:val="0"/>
        <w:autoSpaceDN w:val="0"/>
        <w:spacing w:after="78" w:line="220" w:lineRule="exact"/>
      </w:pPr>
    </w:p>
    <w:p w14:paraId="152DA7BD" w14:textId="77777777" w:rsidR="00F42D72" w:rsidRDefault="00A3064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388C598" w14:textId="77777777" w:rsidR="00F42D72" w:rsidRDefault="00A3064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1111A16" w14:textId="77777777" w:rsidR="00F42D72" w:rsidRPr="00A3064F" w:rsidRDefault="00A3064F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Ладыженская Т.А., Баранов М. Т., </w:t>
      </w:r>
      <w:proofErr w:type="spellStart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</w:t>
      </w:r>
      <w:r w:rsidRPr="00A3064F">
        <w:rPr>
          <w:lang w:val="ru-RU"/>
        </w:rPr>
        <w:br/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08226482" w14:textId="77777777" w:rsidR="00F42D72" w:rsidRPr="00A3064F" w:rsidRDefault="00A3064F">
      <w:pPr>
        <w:autoSpaceDE w:val="0"/>
        <w:autoSpaceDN w:val="0"/>
        <w:spacing w:before="262"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A7690A4" w14:textId="77777777" w:rsidR="00F42D72" w:rsidRPr="00A3064F" w:rsidRDefault="00A3064F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Metodich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rekomend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._</w:t>
      </w:r>
      <w:r>
        <w:rPr>
          <w:rFonts w:ascii="Times New Roman" w:eastAsia="Times New Roman" w:hAnsi="Times New Roman"/>
          <w:color w:val="000000"/>
          <w:sz w:val="24"/>
        </w:rPr>
        <w:t>Ladyzhenskaya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_2014-144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pdf</w:t>
      </w:r>
    </w:p>
    <w:p w14:paraId="2197B883" w14:textId="77777777" w:rsidR="00F42D72" w:rsidRPr="00A3064F" w:rsidRDefault="00A3064F">
      <w:pPr>
        <w:autoSpaceDE w:val="0"/>
        <w:autoSpaceDN w:val="0"/>
        <w:spacing w:before="264" w:after="0" w:line="230" w:lineRule="auto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48E3C03" w14:textId="77777777" w:rsidR="00F42D72" w:rsidRPr="00A3064F" w:rsidRDefault="00A3064F">
      <w:pPr>
        <w:autoSpaceDE w:val="0"/>
        <w:autoSpaceDN w:val="0"/>
        <w:spacing w:before="168" w:after="0" w:line="262" w:lineRule="auto"/>
        <w:ind w:right="432"/>
        <w:rPr>
          <w:lang w:val="ru-RU"/>
        </w:rPr>
      </w:pP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 xml:space="preserve">. Дистанционное образование для школьников... Учи.ру 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A3064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rru</w:t>
      </w:r>
    </w:p>
    <w:p w14:paraId="6FA12D0B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54A0160" w14:textId="77777777" w:rsidR="00F42D72" w:rsidRPr="00A3064F" w:rsidRDefault="00F42D72">
      <w:pPr>
        <w:autoSpaceDE w:val="0"/>
        <w:autoSpaceDN w:val="0"/>
        <w:spacing w:after="78" w:line="220" w:lineRule="exact"/>
        <w:rPr>
          <w:lang w:val="ru-RU"/>
        </w:rPr>
      </w:pPr>
    </w:p>
    <w:p w14:paraId="53237573" w14:textId="77777777" w:rsidR="00F42D72" w:rsidRPr="00A3064F" w:rsidRDefault="00A3064F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A3064F">
        <w:rPr>
          <w:lang w:val="ru-RU"/>
        </w:rPr>
        <w:br/>
      </w:r>
      <w:proofErr w:type="spellStart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A3064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14:paraId="125D91C0" w14:textId="77777777" w:rsidR="00F42D72" w:rsidRPr="00A3064F" w:rsidRDefault="00F42D72">
      <w:pPr>
        <w:rPr>
          <w:lang w:val="ru-RU"/>
        </w:rPr>
        <w:sectPr w:rsidR="00F42D72" w:rsidRPr="00A3064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AAD257A" w14:textId="77777777" w:rsidR="00763815" w:rsidRPr="00A3064F" w:rsidRDefault="00763815">
      <w:pPr>
        <w:rPr>
          <w:lang w:val="ru-RU"/>
        </w:rPr>
      </w:pPr>
    </w:p>
    <w:sectPr w:rsidR="00763815" w:rsidRPr="00A3064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F1DC9"/>
    <w:rsid w:val="005B3E98"/>
    <w:rsid w:val="00763815"/>
    <w:rsid w:val="007C56A8"/>
    <w:rsid w:val="00A3064F"/>
    <w:rsid w:val="00AA1D8D"/>
    <w:rsid w:val="00AB1EF6"/>
    <w:rsid w:val="00B47730"/>
    <w:rsid w:val="00C622AA"/>
    <w:rsid w:val="00CB0664"/>
    <w:rsid w:val="00F42D7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63F83"/>
  <w14:defaultImageDpi w14:val="300"/>
  <w15:docId w15:val="{C8AB188E-EDA4-4D81-81CE-03C350D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D84AD-0F09-49BA-81DE-32AC4579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10363</Words>
  <Characters>59074</Characters>
  <Application>Microsoft Office Word</Application>
  <DocSecurity>0</DocSecurity>
  <Lines>492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69299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3</cp:revision>
  <dcterms:created xsi:type="dcterms:W3CDTF">2023-01-12T10:05:00Z</dcterms:created>
  <dcterms:modified xsi:type="dcterms:W3CDTF">2023-01-12T10:05:00Z</dcterms:modified>
  <cp:category/>
</cp:coreProperties>
</file>